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34" w:rsidRDefault="00BB4334">
      <w:pPr>
        <w:autoSpaceDE w:val="0"/>
        <w:autoSpaceDN w:val="0"/>
        <w:spacing w:after="78" w:line="220" w:lineRule="exact"/>
      </w:pPr>
    </w:p>
    <w:p w:rsidR="00D0612A" w:rsidRDefault="00D0612A" w:rsidP="00D0612A">
      <w:pPr>
        <w:autoSpaceDE w:val="0"/>
        <w:autoSpaceDN w:val="0"/>
        <w:spacing w:after="0" w:line="228" w:lineRule="auto"/>
        <w:ind w:left="149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612A" w:rsidRDefault="00D0612A" w:rsidP="00D0612A">
      <w:pPr>
        <w:autoSpaceDE w:val="0"/>
        <w:autoSpaceDN w:val="0"/>
        <w:spacing w:before="670" w:after="0" w:line="228" w:lineRule="auto"/>
        <w:ind w:right="240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Белгородской области</w:t>
      </w:r>
    </w:p>
    <w:p w:rsidR="00D0612A" w:rsidRDefault="00D0612A" w:rsidP="00D0612A">
      <w:pPr>
        <w:autoSpaceDE w:val="0"/>
        <w:autoSpaceDN w:val="0"/>
        <w:spacing w:before="670" w:after="0" w:line="228" w:lineRule="auto"/>
        <w:ind w:left="84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Муниципальное казенное учреждение "Управление образования Чернянского района"</w:t>
      </w:r>
    </w:p>
    <w:p w:rsidR="00D0612A" w:rsidRDefault="00D0612A" w:rsidP="00D0612A">
      <w:pPr>
        <w:autoSpaceDE w:val="0"/>
        <w:autoSpaceDN w:val="0"/>
        <w:spacing w:before="670" w:after="1376" w:line="228" w:lineRule="auto"/>
        <w:ind w:right="3228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МБОУ "СОШ с. Волотово"</w:t>
      </w:r>
    </w:p>
    <w:tbl>
      <w:tblPr>
        <w:tblW w:w="0" w:type="auto"/>
        <w:tblLayout w:type="fixed"/>
        <w:tblLook w:val="04A0"/>
      </w:tblPr>
      <w:tblGrid>
        <w:gridCol w:w="3362"/>
        <w:gridCol w:w="3580"/>
        <w:gridCol w:w="3260"/>
      </w:tblGrid>
      <w:tr w:rsidR="00D0612A" w:rsidTr="00D0612A">
        <w:trPr>
          <w:trHeight w:hRule="exact" w:val="27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before="48"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48" w:after="0" w:line="228" w:lineRule="auto"/>
              <w:ind w:left="1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48" w:after="0" w:line="228" w:lineRule="auto"/>
              <w:ind w:left="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0612A" w:rsidTr="00D0612A">
        <w:trPr>
          <w:trHeight w:hRule="exact" w:val="200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after="0" w:line="228" w:lineRule="auto"/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Заместитель директора МБОУ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after="0" w:line="228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Директор МБОУ "СОШ 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олотово»</w:t>
            </w:r>
          </w:p>
        </w:tc>
      </w:tr>
      <w:tr w:rsidR="00D0612A" w:rsidTr="00D0612A">
        <w:trPr>
          <w:trHeight w:hRule="exact" w:val="4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before="19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"СОШ с. Волотово"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after="0" w:line="228" w:lineRule="auto"/>
              <w:rPr>
                <w:lang w:val="ru-RU"/>
              </w:rPr>
            </w:pPr>
          </w:p>
        </w:tc>
      </w:tr>
      <w:tr w:rsidR="00D0612A" w:rsidTr="00D0612A">
        <w:trPr>
          <w:trHeight w:val="497"/>
        </w:trPr>
        <w:tc>
          <w:tcPr>
            <w:tcW w:w="3362" w:type="dxa"/>
            <w:vMerge/>
            <w:vAlign w:val="center"/>
            <w:hideMark/>
          </w:tcPr>
          <w:p w:rsidR="00D0612A" w:rsidRDefault="00D061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2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______________Хлебутина Л.В.</w:t>
            </w:r>
          </w:p>
        </w:tc>
        <w:tc>
          <w:tcPr>
            <w:tcW w:w="326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2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______________Ночевка Г.И.</w:t>
            </w:r>
          </w:p>
        </w:tc>
      </w:tr>
      <w:tr w:rsidR="00D0612A" w:rsidTr="00D0612A">
        <w:trPr>
          <w:trHeight w:val="304"/>
        </w:trPr>
        <w:tc>
          <w:tcPr>
            <w:tcW w:w="3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before="78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vMerge/>
            <w:vAlign w:val="center"/>
            <w:hideMark/>
          </w:tcPr>
          <w:p w:rsidR="00D0612A" w:rsidRDefault="00D061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0612A" w:rsidRDefault="00D0612A">
            <w:pPr>
              <w:spacing w:after="0" w:line="240" w:lineRule="auto"/>
              <w:rPr>
                <w:lang w:val="ru-RU"/>
              </w:rPr>
            </w:pPr>
          </w:p>
        </w:tc>
      </w:tr>
      <w:tr w:rsidR="00D0612A" w:rsidTr="00D0612A">
        <w:trPr>
          <w:trHeight w:hRule="exact" w:val="300"/>
        </w:trPr>
        <w:tc>
          <w:tcPr>
            <w:tcW w:w="33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0612A" w:rsidRDefault="00D0612A">
            <w:pPr>
              <w:autoSpaceDE w:val="0"/>
              <w:autoSpaceDN w:val="0"/>
              <w:spacing w:before="194" w:after="0" w:line="228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Протокол № 11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 76</w:t>
            </w:r>
          </w:p>
        </w:tc>
      </w:tr>
      <w:tr w:rsidR="00D0612A" w:rsidTr="00D0612A">
        <w:trPr>
          <w:trHeight w:hRule="exact" w:val="384"/>
        </w:trPr>
        <w:tc>
          <w:tcPr>
            <w:tcW w:w="3362" w:type="dxa"/>
            <w:vMerge/>
            <w:vAlign w:val="center"/>
            <w:hideMark/>
          </w:tcPr>
          <w:p w:rsidR="00D0612A" w:rsidRDefault="00D0612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5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98" w:after="0" w:line="228" w:lineRule="auto"/>
              <w:ind w:left="1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"23" 06. 2022  г.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612A" w:rsidRDefault="00D0612A">
            <w:pPr>
              <w:autoSpaceDE w:val="0"/>
              <w:autoSpaceDN w:val="0"/>
              <w:spacing w:before="98" w:after="0" w:line="228" w:lineRule="auto"/>
              <w:ind w:left="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"24" 06. 2022  г.</w:t>
            </w:r>
          </w:p>
        </w:tc>
      </w:tr>
    </w:tbl>
    <w:p w:rsidR="00D0612A" w:rsidRDefault="00D0612A" w:rsidP="00D0612A">
      <w:pPr>
        <w:autoSpaceDE w:val="0"/>
        <w:autoSpaceDN w:val="0"/>
        <w:spacing w:before="978" w:after="0" w:line="228" w:lineRule="auto"/>
        <w:ind w:right="364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D0612A" w:rsidRDefault="00D0612A" w:rsidP="00D0612A">
      <w:pPr>
        <w:autoSpaceDE w:val="0"/>
        <w:autoSpaceDN w:val="0"/>
        <w:spacing w:before="70" w:after="0" w:line="228" w:lineRule="auto"/>
        <w:ind w:right="4414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1926564)</w:t>
      </w:r>
    </w:p>
    <w:p w:rsidR="00D0612A" w:rsidRDefault="00D0612A" w:rsidP="00D0612A">
      <w:pPr>
        <w:autoSpaceDE w:val="0"/>
        <w:autoSpaceDN w:val="0"/>
        <w:spacing w:before="166" w:after="0" w:line="228" w:lineRule="auto"/>
        <w:ind w:right="40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D0612A" w:rsidRDefault="00D0612A" w:rsidP="00D0612A">
      <w:pPr>
        <w:autoSpaceDE w:val="0"/>
        <w:autoSpaceDN w:val="0"/>
        <w:spacing w:before="70" w:after="0" w:line="228" w:lineRule="auto"/>
        <w:ind w:right="344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«Русский язык»</w:t>
      </w:r>
    </w:p>
    <w:p w:rsidR="00D0612A" w:rsidRDefault="00D0612A" w:rsidP="00D0612A">
      <w:pPr>
        <w:autoSpaceDE w:val="0"/>
        <w:autoSpaceDN w:val="0"/>
        <w:spacing w:before="670" w:after="0" w:line="228" w:lineRule="auto"/>
        <w:ind w:right="267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D0612A" w:rsidRDefault="00D0612A" w:rsidP="00D0612A">
      <w:pPr>
        <w:autoSpaceDE w:val="0"/>
        <w:autoSpaceDN w:val="0"/>
        <w:spacing w:before="70" w:after="0" w:line="228" w:lineRule="auto"/>
        <w:ind w:right="361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0612A" w:rsidRDefault="00D0612A" w:rsidP="00D0612A">
      <w:pPr>
        <w:autoSpaceDE w:val="0"/>
        <w:autoSpaceDN w:val="0"/>
        <w:spacing w:before="2112" w:after="0" w:line="228" w:lineRule="auto"/>
        <w:ind w:right="2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Рахманина Ольга Ивановна</w:t>
      </w:r>
    </w:p>
    <w:p w:rsidR="00D0612A" w:rsidRDefault="00D0612A" w:rsidP="00D0612A">
      <w:pPr>
        <w:autoSpaceDE w:val="0"/>
        <w:autoSpaceDN w:val="0"/>
        <w:spacing w:before="70" w:after="0" w:line="228" w:lineRule="auto"/>
        <w:ind w:right="2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BB4334" w:rsidRDefault="00BB4334">
      <w:pPr>
        <w:autoSpaceDE w:val="0"/>
        <w:autoSpaceDN w:val="0"/>
        <w:spacing w:after="78" w:line="220" w:lineRule="exact"/>
      </w:pPr>
    </w:p>
    <w:p w:rsidR="00BB4334" w:rsidRDefault="00D0612A">
      <w:pPr>
        <w:autoSpaceDE w:val="0"/>
        <w:autoSpaceDN w:val="0"/>
        <w:spacing w:after="0" w:line="230" w:lineRule="auto"/>
        <w:ind w:right="3252"/>
        <w:jc w:val="right"/>
      </w:pPr>
      <w:r>
        <w:rPr>
          <w:rFonts w:ascii="Times New Roman" w:eastAsia="Times New Roman" w:hAnsi="Times New Roman"/>
          <w:color w:val="000000"/>
          <w:sz w:val="24"/>
        </w:rPr>
        <w:t>с.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Волотово </w:t>
      </w:r>
      <w:r w:rsidR="00293972">
        <w:rPr>
          <w:rFonts w:ascii="Times New Roman" w:eastAsia="Times New Roman" w:hAnsi="Times New Roman"/>
          <w:color w:val="000000"/>
          <w:sz w:val="24"/>
        </w:rPr>
        <w:t>2022</w:t>
      </w:r>
    </w:p>
    <w:p w:rsidR="00BB4334" w:rsidRDefault="00BB4334">
      <w:pPr>
        <w:sectPr w:rsidR="00BB4334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216" w:line="220" w:lineRule="exact"/>
      </w:pPr>
    </w:p>
    <w:p w:rsidR="00BB4334" w:rsidRDefault="0029397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BB4334" w:rsidRPr="00293972" w:rsidRDefault="00293972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началь​ного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обра​зовательного стандарта начального общего образования (да​лее — ФГОС НОО), а также ориентирована на целевые приори​</w:t>
      </w:r>
      <w:r w:rsidRPr="002939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теты, сформулированные в Примерной программе воспитания.</w:t>
      </w:r>
    </w:p>
    <w:p w:rsidR="00BB4334" w:rsidRPr="00293972" w:rsidRDefault="002939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BB4334" w:rsidRPr="00293972" w:rsidRDefault="00293972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на​чальной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потенциа​лом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школь​ников, особенно таких её компонентов, как языковая, комму​никативная, читательская, общекультурная и социальная гра​мотность.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различ​ных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соци​ализации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фор​мировании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адек​ватного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нрав​ственных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пове​дения,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личност​ных результатов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BB4334" w:rsidRPr="00293972" w:rsidRDefault="00293972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планиру​емых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совер​шенствованию речи младших школьников. Языковой материал призван сформировать первоначальные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струк​туре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школь​ников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использо​вания усвоенных норм русского литературного языка, речевых норм и правил речевого этикета в процессе устного и письмен​ного общения. Ряд задач по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BB4334" w:rsidRPr="00293972" w:rsidRDefault="002939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язы​ка», в 1 классе — 165 ч. </w:t>
      </w:r>
    </w:p>
    <w:p w:rsidR="00BB4334" w:rsidRPr="00293972" w:rsidRDefault="00293972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90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/>
        <w:ind w:right="144" w:firstLine="18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дей​ствий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BB4334" w:rsidRPr="00293972" w:rsidRDefault="0029397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BB4334" w:rsidRPr="00293972" w:rsidRDefault="00293972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2939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нравственных ценностей народа; понимание роли языка как основного средства общения; осознание значения русского язы​ка как государственного языка Российской Федерации; пони​</w:t>
      </w:r>
      <w:r w:rsidRPr="002939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BB4334" w:rsidRPr="00293972" w:rsidRDefault="00293972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ос​нове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чте​нием, письмом;</w:t>
      </w:r>
    </w:p>
    <w:p w:rsidR="00BB4334" w:rsidRPr="00293972" w:rsidRDefault="0029397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фонетике, графике, лексике, морфе​мике, морфологии и синтаксисе; об основных единицах языка, их признаках и особенностях употребления в речи;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использова​ние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литера​турного языка (орфоэпических, лексических, грамматических, орфографических, пунктуационных) и речевого этикета;</w:t>
      </w:r>
    </w:p>
    <w:p w:rsidR="00BB4334" w:rsidRPr="00293972" w:rsidRDefault="00293972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8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B4334" w:rsidRPr="00293972" w:rsidRDefault="0029397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харак​тера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самостоя​тельном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количе​ства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звуко​выми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Количе​ство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твёр​дости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глас​ный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Чте​ние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препи​нания. Осознанное чтение слов,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простран​стве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необ​ходимо соблюдать во время письма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ачертание письменных прописных и строчных букв.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Пись​мо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соблюде​нием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написа​ние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жи, ши (в положении под ударением), ча, ща, чу, щу; пропис​ная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BB4334" w:rsidRPr="00293972" w:rsidRDefault="00293972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2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Уда​рение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мяг​кие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соглас​ные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последова​тельность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учеб​</w:t>
      </w:r>
      <w:r w:rsidRPr="00293972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смыс​ловых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BB4334" w:rsidRPr="00293972" w:rsidRDefault="00293972">
      <w:pPr>
        <w:autoSpaceDE w:val="0"/>
        <w:autoSpaceDN w:val="0"/>
        <w:spacing w:before="70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Составле​ние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BB4334" w:rsidRPr="00293972" w:rsidRDefault="00293972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BB4334" w:rsidRPr="00293972" w:rsidRDefault="00293972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BB4334" w:rsidRPr="00293972" w:rsidRDefault="00293972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собствен​ных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BB4334" w:rsidRPr="00293972" w:rsidRDefault="002939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BB4334" w:rsidRPr="00293972" w:rsidRDefault="00293972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гласные после шипящих в сочетаниях жи, ши (в положении под ударением), ча, ща, чу, щу;</w:t>
      </w:r>
    </w:p>
    <w:p w:rsidR="00BB4334" w:rsidRPr="00293972" w:rsidRDefault="00293972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сочетания чк, чн;</w:t>
      </w:r>
    </w:p>
    <w:p w:rsidR="00BB4334" w:rsidRPr="00293972" w:rsidRDefault="00293972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BB4334" w:rsidRPr="00293972" w:rsidRDefault="00293972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вопроситель​ный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об​щение. Ситуации устного общения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71" w:lineRule="auto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об​щения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8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B4334" w:rsidRPr="00293972" w:rsidRDefault="00293972">
      <w:pPr>
        <w:autoSpaceDE w:val="0"/>
        <w:autoSpaceDN w:val="0"/>
        <w:spacing w:before="382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граждан​ской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межнацио​нального общения народов России;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сопричастность к прошлому, настоящему и будущему сво​ей страны и родного края, в том числе через обсуждение ситуаций при работе с художественными произведениями;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об​щества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прави​лах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доброжелатель​ ности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художе​ственной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осозна​ние важности русского языка как средства общения и самовы​ражения; 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здо​ровью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пра​вил общения;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трудо​вой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возника​ющий при обсуждении примеров из художественных произве​дений;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8" w:line="220" w:lineRule="exact"/>
        <w:rPr>
          <w:lang w:val="ru-RU"/>
        </w:rPr>
      </w:pPr>
    </w:p>
    <w:p w:rsidR="00BB4334" w:rsidRPr="00293972" w:rsidRDefault="00293972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актив​ность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BB4334" w:rsidRPr="00293972" w:rsidRDefault="00293972">
      <w:pPr>
        <w:autoSpaceDE w:val="0"/>
        <w:autoSpaceDN w:val="0"/>
        <w:spacing w:before="262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грамматиче​ский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определённо​му признаку;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проти​воречия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языко​выми единицами, самостоятельно выделять учебные операции при анализе языковых единиц;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фор​мулировать запрос на дополнительную информацию;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 помощью учителя формулировать цель, планировать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из​менения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лингви​стическое мини-​исследование,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рях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p w:rsidR="00BB4334" w:rsidRPr="00293972" w:rsidRDefault="00293972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графиче​скую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зафиксирован​ную в виде таблиц, схем; самостоятельно создавать схемы, таблицы для представления лингвистической информации.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воспринимать и формулировать суждения, выражать эмо​ции в соответствии с целями и условиями общения в знакомой среде;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со​блюдать правила ведения диалоги и дискуссии;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корректно и аргументированно высказывать своё 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мне​ние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готовить небольшие публичные выступления о результа​тах парной и групповой работы, о результатах наблюдения, выполненного мини-​исследования, проектного задания;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форми​руются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BB4334" w:rsidRPr="00293972" w:rsidRDefault="00293972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деятель​ности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деятельно​сти одноклассников, объективно оценивать их по предложен​ным критериям.</w:t>
      </w:r>
    </w:p>
    <w:p w:rsidR="00BB4334" w:rsidRPr="00293972" w:rsidRDefault="00293972">
      <w:pPr>
        <w:autoSpaceDE w:val="0"/>
        <w:autoSpaceDN w:val="0"/>
        <w:spacing w:before="262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ин​дивидуальные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учи​телем формата планирования, распределения промежуточных шагов и сроков;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8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BB4334" w:rsidRPr="00293972" w:rsidRDefault="00293972">
      <w:pPr>
        <w:autoSpaceDE w:val="0"/>
        <w:autoSpaceDN w:val="0"/>
        <w:spacing w:before="262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B4334" w:rsidRPr="00293972" w:rsidRDefault="0029397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пред​ложений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различать гласные и согласные звуки (в том числе разли​чать в слове согласный звук [й’] и гласный звук [и]);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использо​вать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писать аккуратным разборчивым почерком без искаже​ний прописные и строчные буквы, соединения букв, слова;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применять изученные правила правописания: раздельное написание слов в предложении; знаки препинания в конце пред​ложения: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сло​гам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глас​ный»); гласные после шипящих в сочетаниях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(в положе​нии под ударением),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29397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уточ​нения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293972">
        <w:rPr>
          <w:lang w:val="ru-RU"/>
        </w:rPr>
        <w:br/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сюжет​ным картинкам и наблюдениям;</w:t>
      </w:r>
      <w:r w:rsidRPr="00293972">
        <w:rPr>
          <w:lang w:val="ru-RU"/>
        </w:rPr>
        <w:tab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4" w:line="220" w:lineRule="exact"/>
        <w:rPr>
          <w:lang w:val="ru-RU"/>
        </w:rPr>
      </w:pPr>
    </w:p>
    <w:p w:rsidR="00BB4334" w:rsidRDefault="0029397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BB4334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BB433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BB4334" w:rsidRPr="00D0612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небольших рассказов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характера по серии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01.09.2022 05.09.2022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картинок, выстроенных в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пра​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вильной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последовательности: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изображённых собы​тий, обсуждение сюжета, составление устного рассказа с опорой на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BB4334">
        <w:trPr>
          <w:trHeight w:hRule="exact" w:val="32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Интонационное выделение звука в слове. Определение частотного звука в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06.09.2022 07.09.2022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слове заданный звук?» (ловить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мяч нужно только тогда, когда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ведущий называет слово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звуком, отрабатывается умение определять наличие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слове);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слова в игровых ситуациях;;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качественных характеристик;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/282692/ 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/7544915?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4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звуками. Звуковой анализ слова, работа со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звуковыми моделями: построение модели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звукового состава слова, подбор слов,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08.09.2022 12.09.2022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задания: проанализировать предложенную модель звукового состава слова и рассказать о ней;;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слов;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 ствующих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моделей звукового состава;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различия);;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соотнесение слов с соответ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 им моделями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znachenie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zhizni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lyudej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3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13.09.2022 20.09.2022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звуки отличаются по;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произношению от согласных;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звуков?»; как результат участия в диалоге: различение гласных и согласных звуков по;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Игровое упражнение «Назови; братца» (парный по твёрдости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гласных;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зрения; выслушивание одноклассников; Работа в парах: подбор слов с; заданным количеством слогов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funkciya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udarenie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bezudarnye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21.09.2022 29.09.2022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братца» (парный по твёрдости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гласных;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обоснование своей точки зрения; выслушивание одноклассников; Контролировать этапы своей;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процесс 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 выполнения задания;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tvyordye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myagkie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ягкости согласных звуков. 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30.09.2022 10.10.2022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братца» (парный по твёрдости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ягкости звук);;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согласные звуки отличаются от мягких согласных звуков?»;;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 особенностей; гласных;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обоснование своей точки зрения; выслушивание одноклассников;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zvonkie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gluhie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52" w:lineRule="auto"/>
              <w:ind w:left="72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единица. Слогообразующая функция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звуков. Определение количества слогов в слове.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слов на слоги (простые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11.10.2022 12.10.2022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подбор слов с заданным количеством слогов; Работа в группах: объединять слова по количеству слогов в слове и месту ударения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 w:rsidRPr="00D0612A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2939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30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52" w:lineRule="auto"/>
              <w:ind w:left="72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пространстве листа в тетради и на пространстве классной доски.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Усвоение гигиенических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13.10.2022 17.10.2022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анализ; поэлементного состава букв; Игровое упражнение «Что;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 деформированных букв;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недостающих; элементов;;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написания буквы;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свои буквы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предложенным образцом;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YUTpKTAP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MM</w:t>
            </w:r>
          </w:p>
        </w:tc>
      </w:tr>
      <w:tr w:rsidR="00BB4334" w:rsidRPr="00D0612A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52" w:lineRule="auto"/>
              <w:ind w:left="72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единства звука,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зрительного образа обозначающего его буквы и двигательного образа этой буквы.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Овладение начертанием письменных прописных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18.10.2022 01.11.2022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письменными буквами;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слова/предложения/короткого;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«Почему слова пишутся отдельно друг от друга?</w:t>
            </w:r>
          </w:p>
          <w:p w:rsidR="00BB4334" w:rsidRPr="00293972" w:rsidRDefault="00293972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предложение; записанное без пробелов между словами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/13/1/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6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02.11.2022 12.01.2023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«Конструктор букв»;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 составление;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из элементов;;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(из пластилина; из проволоки) букв;;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букву»;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направленное на;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букв;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имеющих;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оптическое и кинетическое;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сходство;;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«Что;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случилось с буквой»: анализ;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деформированных букв;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недостающих;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контролировать правильность;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буквы;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образцом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звуками в сильной позиции;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ufwt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</w:t>
            </w:r>
          </w:p>
        </w:tc>
      </w:tr>
      <w:tr w:rsidR="00BB433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под диктовку слов и предложений, написание которых не расходится с их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13.01.2023 16.01.2023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слов/предложений в соответствии с заданным алгоритмом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работы;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</w:t>
            </w:r>
          </w:p>
          <w:p w:rsidR="00BB4334" w:rsidRDefault="00293972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v=HUN30kBASMc&amp;list=PLRMli4p2MiuEHWzYZf6qlLzxja-fyUqpl&amp;index=19</w:t>
            </w:r>
          </w:p>
        </w:tc>
      </w:tr>
      <w:tr w:rsidR="00BB4334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17.01.2023 18.01.2023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:;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написания буквы;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свои буквы с предложенным;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образцом;;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состоящих из трёх — пяти слов со звуками в сильной позиции;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BB4334" w:rsidRDefault="00293972">
            <w:pPr>
              <w:autoSpaceDE w:val="0"/>
              <w:autoSpaceDN w:val="0"/>
              <w:spacing w:before="2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v=N_6Eiy3haR4&amp;list=PLRMli4p2MiuEHWzYZf6qlLzxja-fyUqpl&amp;index=22</w:t>
            </w:r>
          </w:p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функции небуквенных графических средств: пробела между словами, знака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19.01.2023 20.01.2023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«Что делать;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если;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строка заканчивается;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слово не входит?»;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введение знака;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сообщение правила переноса слов (первичное;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знакомство);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BB4334" w:rsidRPr="00293972" w:rsidRDefault="00293972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cuBXs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RiRPo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list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PLRMli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MiuEHWzYZf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qlLzxja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fyUqpl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&amp;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index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=21</w:t>
            </w:r>
          </w:p>
        </w:tc>
      </w:tr>
      <w:tr w:rsidR="00BB4334">
        <w:trPr>
          <w:trHeight w:hRule="exact" w:val="18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23.01.2023 24.01.2023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youtube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watch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</w:t>
            </w:r>
          </w:p>
          <w:p w:rsidR="00BB4334" w:rsidRDefault="00293972">
            <w:pPr>
              <w:autoSpaceDE w:val="0"/>
              <w:autoSpaceDN w:val="0"/>
              <w:spacing w:before="1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v=N_6Eiy3haR4&amp;list=PLRMli4p2MiuEHWzYZf6qlLzxja-fyUqpl&amp;index=22</w:t>
            </w:r>
          </w:p>
        </w:tc>
      </w:tr>
      <w:tr w:rsidR="00BB4334" w:rsidRPr="00D0612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жи, ши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25.01.2023 26.01.2023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буквосо​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щу; Упражнение: выписывание из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 слов с буквосочетания​ ми ча, ща, чу, щу, жи,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ч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ща, чу, щу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27.01.2023 30.01.2023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буквосо​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жи, ши, ча, ща, чу, щу; Упражнение: выписывание из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 слов с буквосочетания​ ми ча, ща, чу, щу, жи, ши;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shcha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shchu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31.01.2023 02.02.2023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zaglavnaya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imenah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sobstvennyh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zaglavnaya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 w:rsidRPr="00D0612A">
        <w:trPr>
          <w:trHeight w:hRule="exact" w:val="186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03.02.2023 06.02.2023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составленного из набора слов; с правильным;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оформлением начала и конца 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соблюдением пробелов между словами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/24-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3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 w:rsidRPr="00D0612A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07.02.2023 08.02.2023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заглавной буквы; Игра «Кто больше»: подбор 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запись имён собственных на;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заданную букву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и запись под диктовку с;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применением изученных правил;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oformlenie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tekstei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BB4334" w:rsidRPr="00D0612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9397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tr w:rsidR="00BB433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</w:t>
            </w:r>
          </w:p>
          <w:p w:rsidR="00BB4334" w:rsidRPr="00293972" w:rsidRDefault="0029397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—с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редство общения людей»;;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общаться без помощи языка?»;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https://videouroki.net/video/15-yazyk-i-rech-ih-znachenie-v-zhizni-lyudej-227.html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BB4334" w:rsidRPr="00D0612A">
        <w:trPr>
          <w:trHeight w:hRule="exact" w:val="397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50" w:lineRule="auto"/>
              <w:ind w:left="72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различение. Ударение в слове. Гласные ударные и безударные.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Твёрдые и мягкие согласные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10.02.2023 13.02.2023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русского языка»;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ходе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которой актуализируются знания;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обучения грамоте;;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просит привести пример звука (гласного звука; твёрдого;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согласного; мягкого согласного; звонкого согласного; глухого; согласного);;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oboznachayushchie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10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28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7" w:lineRule="auto"/>
              <w:ind w:left="72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Звонкие и глухие согласные звуки, их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различение. Согласный звук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Шипящие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установление основания для;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сравнения звуков;;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(устно) звуки по заданным;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признакам;;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«Детективы»; в ходе игры нужно в ряду;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слов находить;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 с заданными;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характеристиками звукового;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https://videouroki.net/video/43-soglasnye-zvonkie-i-gluhie-zvuki-227.html</w:t>
            </w:r>
          </w:p>
        </w:tc>
      </w:tr>
      <w:tr w:rsidR="00BB433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согласных звуков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звука (выбирая из ряда предложенных) и его качественной;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характеристики;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https://videouroki.net/video/25-udarenie-udarnye-i-bezudarnye-slogi-227.html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BB4334" w:rsidRPr="00D0612A">
        <w:trPr>
          <w:trHeight w:hRule="exact" w:val="378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 и буква. Различение звуков и букв.</w:t>
            </w:r>
          </w:p>
          <w:p w:rsidR="00BB4334" w:rsidRPr="00293972" w:rsidRDefault="00293972">
            <w:pPr>
              <w:autoSpaceDE w:val="0"/>
              <w:autoSpaceDN w:val="0"/>
              <w:spacing w:before="20" w:after="0" w:line="245" w:lineRule="auto"/>
              <w:ind w:right="288"/>
              <w:jc w:val="center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твёрдости согласных звуков буквами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BB4334" w:rsidRPr="00293972" w:rsidRDefault="00293972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Обозначение на письме мягкости согласных звуков буквами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16.02.2023 17.02.2023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диалога;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формулируются выводы 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возможных соотношениях;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и буквенного состава слов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таблицей: заполнение; таблицы примерами слов с;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разным соотношением количества звуков и букв для каждой из трёх колонок: количество звуков равно количеству букв;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меньше количества букв; количество звуков больше;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количества букв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funkciya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/26-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zvuki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6840" w:h="11900"/>
          <w:pgMar w:top="284" w:right="640" w:bottom="11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21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соотношения звукового и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слове; </w:t>
            </w:r>
            <w:r w:rsidRPr="00293972">
              <w:rPr>
                <w:lang w:val="ru-RU"/>
              </w:rPr>
              <w:br/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деления слов на слоги;;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нахождение в тексте слов по заданным;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 (ь обозначает;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мягкость предшествующего;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согласного);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/7410413?</w:t>
            </w:r>
          </w:p>
          <w:p w:rsidR="00BB4334" w:rsidRDefault="00293972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https://uchebnik.mos.ru/material_view/atomic_objects/8382333?</w:t>
            </w:r>
          </w:p>
          <w:p w:rsidR="00BB4334" w:rsidRDefault="00293972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https://uchebnik.mos.ru/material_view/atomic_objects/8434591?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28.02.2023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определение; количества слогов в слове;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https://uchebnik.mos.ru/material_view/atomic_objects/8434553?</w:t>
            </w:r>
          </w:p>
          <w:p w:rsidR="00BB4334" w:rsidRDefault="00293972">
            <w:pPr>
              <w:autoSpaceDE w:val="0"/>
              <w:autoSpaceDN w:val="0"/>
              <w:spacing w:before="18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https://uchebnik.mos.ru/material_view/atomic_objects/7411258?</w:t>
            </w:r>
          </w:p>
          <w:p w:rsidR="00BB4334" w:rsidRDefault="0029397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«Повтори алфавит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«Запиши слова по алфавиту»;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https://uchebnik.mos.ru/material_view/atomic_objects/7410169?</w:t>
            </w:r>
          </w:p>
          <w:p w:rsidR="00BB4334" w:rsidRDefault="00293972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https://uchebnik.mos.ru/material_view/atomic_objects/8382312?</w:t>
            </w:r>
          </w:p>
          <w:p w:rsidR="00BB4334" w:rsidRDefault="00293972">
            <w:pPr>
              <w:autoSpaceDE w:val="0"/>
              <w:autoSpaceDN w:val="0"/>
              <w:spacing w:before="20" w:after="0" w:line="245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https://uchebnik.mos.ru/material_view/atomic_objects/8382284?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BB433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02.03.2023 07.03.2023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могут отвечать слова?»; Наблюдение за словами;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что?»;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takoe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/7410863?</w:t>
            </w:r>
          </w:p>
          <w:p w:rsidR="00BB4334" w:rsidRDefault="0029397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 как название предмета, признака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09.03.2023 14.03.2023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что?»;;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 по заданному признаку: отвечают на вопрос;«что?» / отвечают на;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вопрос«кто?»;;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«что делать?»;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 сделать?»;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/7243044?</w:t>
            </w:r>
          </w:p>
          <w:p w:rsidR="00BB4334" w:rsidRDefault="00293972">
            <w:pPr>
              <w:autoSpaceDE w:val="0"/>
              <w:autoSpaceDN w:val="0"/>
              <w:spacing w:before="20" w:after="0" w:line="252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https://videouroki.net/video/22-slova-odnoznachnye-i-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mnogoznachnye-blizkie-i-protivopolozhnye-po-znacheniyu-227.html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https://uchebnik.mos.ru/material_view/atomic_objects/7411119?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1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15.03.2023 20.03.2023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тексте слов по заданному;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основанию;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 слов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отвечающих на вопрос «что;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делает?»;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/7243044?</w:t>
            </w:r>
          </w:p>
          <w:p w:rsidR="00BB4334" w:rsidRDefault="00293972">
            <w:pPr>
              <w:autoSpaceDE w:val="0"/>
              <w:autoSpaceDN w:val="0"/>
              <w:spacing w:before="20" w:after="0" w:line="252" w:lineRule="auto"/>
              <w:ind w:left="72" w:right="144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https://videouroki.net/video/22-slova-odnoznachnye-i-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mnogoznachnye-blizkie-i-protivopolozhnye-po-znacheniyu-227.html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https://uchebnik.mos.ru/material_view/atomic_objects/7411119?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108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BB433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Предложение как единица языка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(ознакомление). Слово, предложение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21.03.2023 22.03.2023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со схемой предложения: умение читать схему предло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преобразовывать;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схемы: составлять предложения; соответствующие схеме;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учётом знаков препинания в конце;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схемы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oformlenie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tekstei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/02-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vyskazyvaniyai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videouroki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net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video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/03-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vidy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intonaciii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-227.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29397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/8636842?</w:t>
            </w:r>
          </w:p>
          <w:p w:rsidR="00BB4334" w:rsidRDefault="00293972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</w:t>
            </w: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в скобках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https://videouroki.net/video/18-predlozhenie-ustanovlenie-svyazi-slov-v-predlozhenii-227.html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https://uchebnik.mos.ru/material_view/atomic_objects/10727031?</w:t>
            </w:r>
          </w:p>
          <w:p w:rsidR="00BB4334" w:rsidRDefault="00293972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BB433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данного в скобках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могут быть подписями под каждой из картинок;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https://uchebnik.mos.ru/material_view/atomic_objects/7584014? menuReferrer=catalogue</w:t>
            </w:r>
          </w:p>
        </w:tc>
      </w:tr>
      <w:tr w:rsidR="00BB4334">
        <w:trPr>
          <w:trHeight w:hRule="exact" w:val="19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деление; деформированного текста на;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корректировка;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оформления предложений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предложений;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https://uchebnik.mos.ru/material_view/atomic_objects/10496417? menuReferrer=catalogue</w:t>
            </w:r>
          </w:p>
        </w:tc>
      </w:tr>
      <w:tr w:rsidR="00BB4334">
        <w:trPr>
          <w:trHeight w:hRule="exact" w:val="32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BB4334">
        <w:trPr>
          <w:trHeight w:hRule="exact" w:val="8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раздельное написание слов в предложении;- прописная буква в начале предложения и в именах собственных: в именах и фамилиях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людей, кличках животных;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жи, ши 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положении под ударением),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ча, ща, чу, щу;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r w:rsidRPr="00293972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чк, чн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согласными (перечень слов в орфографическом словаре учебника);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04.04.2023 19.04.2023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включающих;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собственные имена;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правило;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правописания собственных имён при решении практических задач (выбор написания;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Орёл — орёл;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 —;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Пушок — пушок и т.;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д.).;;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r w:rsidRPr="00293972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жи;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чу;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чн;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чк; чн;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https://videouroki.net/video/47-bukvosochetaniya-zhi-shi-cha-shcha-chu-shchu-227.html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https://videouroki.net/video/46-bukvosochetaniya-chk-chn-cht-227.html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https://videouroki.net/video/48-zaglavnaya-bukva-v-slovah-227.html</w:t>
            </w:r>
          </w:p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20.04.2023 21.04.2023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чк;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чк; чн;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https://uchebnik.mos.ru/material_view/atomic_objects/7558178? menuReferrer=catalogue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BB4334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24.04.2023 25.04.2023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которых изображены разные ситуации;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прощание;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обсуждение этих ситуаций; выбор соответствующих каждой; ситуации слов речевого этикета; Учебный диалог;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обсуждаются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выражается просьба; обосновывается выбор слов;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ситуации;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https://uchebnik.mos.ru/material_view/atomic_objects/8433207? menuReferrer=catalogue</w:t>
            </w:r>
          </w:p>
        </w:tc>
      </w:tr>
      <w:tr w:rsidR="00BB4334">
        <w:trPr>
          <w:trHeight w:hRule="exact" w:val="27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26.04.2023 27.04.2023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4" w:lineRule="auto"/>
              <w:ind w:left="72" w:right="576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отражающих ситуации;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выражения просьбы;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вежливого отказа;;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речевой; ситуации;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содержащей извинение; анализ данной ситуации; выбор адекватных средств выражения извинения;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https://uchebnik.mos.ru/material_view/atomic_objects/7410750? menuReferrer=catalogue</w:t>
            </w:r>
          </w:p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3398"/>
        <w:gridCol w:w="528"/>
        <w:gridCol w:w="1106"/>
        <w:gridCol w:w="1140"/>
        <w:gridCol w:w="864"/>
        <w:gridCol w:w="2474"/>
        <w:gridCol w:w="1236"/>
        <w:gridCol w:w="4288"/>
      </w:tblGrid>
      <w:tr w:rsidR="00BB433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общения: с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28.04.2023 02.05.2023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могут быть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этикетные слова;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https://uchebnik.mos.ru/material_view/atomic_objects/7410475? menuReferrer=catalogue</w:t>
            </w:r>
          </w:p>
        </w:tc>
      </w:tr>
      <w:tr w:rsidR="00BB433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Ситуации устного общения (чтение диалогов по ролям, просмотр видеоматериалов,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03.05.2023 04.05.2023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ситуации 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общения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могут быть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употреблены;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предложенные этикетные слова;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https://uchebnik.mos.ru/material_view/atomic_objects/10475627? menuReferrer=catalogue</w:t>
            </w:r>
          </w:p>
        </w:tc>
      </w:tr>
      <w:tr w:rsidR="00BB433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нормами речевого этикета в ситуациях учебного и бытового общения (приветствие, прощание, извинение,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05.05.2023 08.05.2023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оценивание; дидактического текста с точки зрения наличия/отсутствия;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речевого этикета в описанных в тексте;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общения;;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оценивание; предложенных юмористических стихотворений с точки зрения; соблюдения героями;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правил речевого этикета;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293972">
              <w:rPr>
                <w:lang w:val="ru-RU"/>
              </w:rPr>
              <w:br/>
            </w: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https://uchebnik.mos.ru/material_view/atomic_objects/7411044? menuReferrer=catalogue</w:t>
            </w:r>
          </w:p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4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  <w:tr w:rsidR="00BB4334">
        <w:trPr>
          <w:trHeight w:hRule="exact" w:val="328"/>
        </w:trPr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Pr="00293972" w:rsidRDefault="00293972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9397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29397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4334" w:rsidRDefault="00BB4334"/>
        </w:tc>
      </w:tr>
    </w:tbl>
    <w:p w:rsidR="00BB4334" w:rsidRDefault="00BB4334">
      <w:pPr>
        <w:autoSpaceDE w:val="0"/>
        <w:autoSpaceDN w:val="0"/>
        <w:spacing w:after="0" w:line="14" w:lineRule="exact"/>
      </w:pPr>
    </w:p>
    <w:p w:rsidR="00BB4334" w:rsidRDefault="00BB4334">
      <w:pPr>
        <w:sectPr w:rsidR="00BB433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78" w:line="220" w:lineRule="exact"/>
      </w:pPr>
    </w:p>
    <w:p w:rsidR="00BB4334" w:rsidRDefault="0029397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E66901">
              <w:br/>
            </w: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 w:rsidRPr="00E66901">
              <w:br/>
            </w: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1" w:rsidRPr="00E66901" w:rsidRDefault="00E66901" w:rsidP="00E6690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1" w:rsidRPr="00E66901" w:rsidRDefault="00E66901" w:rsidP="00E6690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</w:pPr>
            <w:r w:rsidRPr="00E66901"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1" w:rsidRPr="00E66901" w:rsidRDefault="00E66901" w:rsidP="00E6690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901" w:rsidRPr="00E66901" w:rsidRDefault="00E66901" w:rsidP="00E66901"/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720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Ориентировка на </w:t>
            </w:r>
            <w:r w:rsidRPr="00E66901"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странице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</w:t>
            </w:r>
            <w:r w:rsidRPr="00E66901"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понятия«слово».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страницах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Отработка </w:t>
            </w:r>
            <w:r w:rsidRPr="00E66901"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понятия«слово».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Деление предложения на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Сравнение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схемой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Интонационное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выделение заданного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звука в слове,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его места в слове.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66901">
              <w:rPr>
                <w:lang w:val="ru-RU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  <w:rPr>
          <w:lang w:val="ru-RU"/>
        </w:rPr>
      </w:pPr>
    </w:p>
    <w:p w:rsidR="00E66901" w:rsidRPr="00E66901" w:rsidRDefault="00E66901" w:rsidP="00E66901">
      <w:pPr>
        <w:rPr>
          <w:lang w:val="ru-RU"/>
        </w:rPr>
        <w:sectPr w:rsidR="00E66901" w:rsidRPr="00E66901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  <w:r w:rsidRPr="00E66901">
        <w:rPr>
          <w:lang w:val="ru-RU"/>
        </w:rPr>
        <w:t>16</w:t>
      </w:r>
    </w:p>
    <w:p w:rsidR="00E66901" w:rsidRPr="00E66901" w:rsidRDefault="00E66901" w:rsidP="00E669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Знакомство с рабочей строкой.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слов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«кит», «кот».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Звуковой анализ слов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«лук», «лес». Сравнение этих слов  по звуковой структуре.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86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Развитие свободы движения руки.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моделях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Отражение качественных характеристик звуков в моделях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«А, 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«Я, 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30.09.2022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«Я, 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E66901">
              <w:rPr>
                <w:lang w:val="ru-RU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66901" w:rsidRPr="00D0612A" w:rsidTr="008200A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правил обозначение звука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  <w:rPr>
          <w:lang w:val="ru-RU"/>
        </w:rPr>
      </w:pPr>
    </w:p>
    <w:p w:rsidR="00E66901" w:rsidRPr="00E66901" w:rsidRDefault="00E66901" w:rsidP="00E66901">
      <w:pPr>
        <w:rPr>
          <w:lang w:val="ru-RU"/>
        </w:rPr>
        <w:sectPr w:rsidR="00E66901" w:rsidRPr="00E66901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  <w:r w:rsidRPr="00E66901">
        <w:rPr>
          <w:lang w:val="ru-RU"/>
        </w:rPr>
        <w:t>7</w:t>
      </w:r>
    </w:p>
    <w:p w:rsidR="00E66901" w:rsidRPr="00E66901" w:rsidRDefault="00E66901" w:rsidP="00E669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«О, о».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«Ё, ё».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«ё» в начале слова (обозначение звуков [й’] и [о]).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«У, у».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ю».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звуков [у], [о] и [а] буквами.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«Э, э».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«Е, 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«Е, 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гласных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буквами. </w:t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Письмо изученных 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Знакомство с буквой «ы»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 строчной буквы«ы».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 w:rsidRPr="00E66901"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66901" w:rsidRPr="00E66901" w:rsidTr="008200A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«И, 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Отработка написания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«М, м».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«Н, н».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«Н, н».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слогов, слов с изученными буквами.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р».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Письмо слогов,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«Л, л».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«Й, й».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Введение понятия «слог».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Отработка написания изученных букв.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9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Введение понятия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«ударение». Письмо заглавной и 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«Г, 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«Г, г» -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з».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з» - «С, 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«Д, д».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буквой «Т, т».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«Т, 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букв «Д, д» - «Т, т».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,б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Письмо заглавной и строчной буквы «Б,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строчной буквы «Б,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 w:rsidRPr="00E66901"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66901" w:rsidRPr="00E66901" w:rsidTr="008200A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п».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в».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,ф»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«Ф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,ф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Ж, ж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ш».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«Ч, ч».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написания изученных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щ».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«Х, х».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заглавной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строчной буквы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ц».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буквой «ь». Особенности буквы 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буквы«ь».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Слова с разделительным 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 буквой «ъ». Особенности буквы ъ.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100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буквы«ъ».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всех букв русского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всех букв русского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алфавита.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Письмо слогов, слов,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общения.  Порядок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720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Язык как средство общения.  Порядок 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Устная и письменная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речь. Знаки препинания в конце предложения.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приветствия. Интонация предложений;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восклицательный знак в конце предложений.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извинения. Отработка порядка действий при списывании.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приветствия, прощания, извинения. Отработка порядка действий при 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просьбы и извинения. 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просьбы и благодарности.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знакомства. Собственные имена, правописание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знакомства. Собственные имена, правописание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E66901">
              <w:rPr>
                <w:lang w:val="ru-RU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слов «ты»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вы» при общении.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собственных имен.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99.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Правила речевого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поведения: речевые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ситуации, учитывающие возраст собеседников.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порядка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списывании и правила правописания собственных имен.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 w:rsidRPr="00E66901"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576" w:right="432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Описание внешности. Слова, отвечающие на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«какой?»,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«какая?», «какое?»,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«какие?».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Речевые ситуации, в которых необходимо указывать свой адрес.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слогоударных схем.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Речевые ситуации, в которых необходимо указывать свой адрес.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слогоударных схем.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16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Письменная речь: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оформление адреса на конверте или открытке. Правила переноса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Устная речь: рассказ о </w:t>
            </w:r>
            <w:r w:rsidRPr="00E66901">
              <w:rPr>
                <w:lang w:val="ru-RU"/>
              </w:rPr>
              <w:br/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месте, в котором живешь.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образованием слов в русском языке.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81" w:lineRule="auto"/>
              <w:ind w:left="576" w:right="144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приглашение на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экскурсию. Отработка умения задавать вопросы к словам.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профессий родителей. Слова,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отвечающие на вопросы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«ч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 делать?», «что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66901" w:rsidRPr="00E66901" w:rsidRDefault="00E66901" w:rsidP="00E66901">
      <w:pPr>
        <w:rPr>
          <w:lang w:val="ru-RU"/>
        </w:rPr>
        <w:sectPr w:rsidR="00E66901" w:rsidRPr="00E66901">
          <w:pgSz w:w="11900" w:h="16840"/>
          <w:pgMar w:top="284" w:right="650" w:bottom="9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обсуждение выбора будущей профессии.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Слова, отвечающие на вопросы «что делать?»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сделать?».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поступков.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правила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сочетаний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речи для убеждения. Повторение правила написания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576" w:right="288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речи для убеждения. Повторение правила написания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ЧУ-ЩУ.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своего характера и своих поступков. Слова, отвечающие на вопросы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то?», «что?», «что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делать?», «что сделать?».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своего характера и своих поступков. Слова, отвечающие на вопросы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то?», «что?», «что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делать?», «что сделать?».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  <w:rPr>
          <w:lang w:val="ru-RU"/>
        </w:rPr>
      </w:pPr>
    </w:p>
    <w:p w:rsidR="00E66901" w:rsidRPr="00E66901" w:rsidRDefault="00E66901" w:rsidP="00E66901">
      <w:pPr>
        <w:rPr>
          <w:lang w:val="ru-RU"/>
        </w:rPr>
        <w:sectPr w:rsidR="00E66901" w:rsidRPr="00E66901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интересов. Слова, отвечающие на вопросы «кто?», «что?».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4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несовпадение интересов и преодоление конфликта.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родственными словами.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несовпадение интересов и преодоление конфликта.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родственными словами.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интересов. Слова, отвечающие на вопросы «кто?», «что?»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делать?», «что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сделать?».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83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объявление. Повторение постановки знаков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препинания в конце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 и правила написания сочетаний ЖИ-ШИ.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13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Устная речь: </w:t>
            </w:r>
            <w:r w:rsidRPr="00E66901">
              <w:rPr>
                <w:lang w:val="ru-RU"/>
              </w:rPr>
              <w:br/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вымышленные истории.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 w:right="86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устойчивыми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сочетаниями 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просьбы и вежливого отказа в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ситуациях общения. Повторение правила переноса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объявление. Повторение слов, отвечающих на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какая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?»,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«какие?» и правила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83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объявление. Повторение слов, отвечающих на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вопросы «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какая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?»,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«какие?» и правила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написания собственных имен.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внешности животного. Повторение правила написания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 ЖИ-ШИ и работы со звуковыми моделями.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3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просьбы в различных ситуациях общения. Отработка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порядка действий при списывании и звукового анализа.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внешности и повадок животного.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внешности и </w:t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повадок животного.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2" w:after="0" w:line="283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словам, порядка действий при списывании;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правил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написания сочетаний ЖИ-ШИ,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слова приветствия. Отработка порядка действий при 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sectPr w:rsidR="00E66901" w:rsidRPr="00E66901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3" w:lineRule="auto"/>
              <w:ind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выражение лица и жесты при общении. Отработка умения задавать вопросы к словам и порядка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словам,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 написания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ЧУ-ЩУ.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словам,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 написания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сочетаний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ЧА-ЩА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ЧУ-ЩУ.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проблемного вопроса. Отработка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порядка 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Речевой этикет: слова-извинения в различных ситуациях общения.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правилом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безударного проверяемого гласного в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156" w:right="144" w:hanging="156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выбор адекватных языковых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дств пр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общении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людьми разного возраста. </w:t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Повторение функций 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Комплексная контрольная </w:t>
            </w:r>
            <w:r w:rsidRPr="00E66901"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66901" w:rsidRPr="00E66901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поздравление и вручение подарка.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функций Ь и порядка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Точность и правильность речи.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звукового анализа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переноса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720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Речевая ситуация: уточнение значения незнакомых слов.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Знакомство с правилом правописания сочетаний ЧК, ЧН.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D0612A" w:rsidTr="008200A2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общении. Знакомство со словами близкими по значению.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  <w:rPr>
          <w:lang w:val="ru-RU"/>
        </w:rPr>
      </w:pPr>
    </w:p>
    <w:p w:rsidR="00E66901" w:rsidRPr="00E66901" w:rsidRDefault="00E66901" w:rsidP="00E66901">
      <w:pPr>
        <w:rPr>
          <w:lang w:val="ru-RU"/>
        </w:rPr>
        <w:sectPr w:rsidR="00E66901" w:rsidRPr="00E66901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E66901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интонации при общении. Знакомство со словами близкими по значению.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об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увиденном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звукового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анализа и правила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переноса, отработка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умения задавать вопросы к словам и порядка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об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увиденном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звукового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анализа и правила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переноса, отработка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умения задавать вопросы к словам и порядка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при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D0612A" w:rsidTr="008200A2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об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увиденном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Знакомство с нормами произношения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ударения.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Научная и разговорная речь. Наблюдение за образованием слов и местом возможной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ошибки в написании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Научная и разговорная речь. Наблюдение за образованием слов и местом возможной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ошибки в написании слова.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E66901" w:rsidRPr="00E66901" w:rsidRDefault="00E66901" w:rsidP="00E66901">
      <w:pPr>
        <w:autoSpaceDE w:val="0"/>
        <w:autoSpaceDN w:val="0"/>
        <w:spacing w:after="0" w:line="14" w:lineRule="exact"/>
      </w:pPr>
    </w:p>
    <w:p w:rsidR="00E66901" w:rsidRPr="00E66901" w:rsidRDefault="00E66901" w:rsidP="00E66901">
      <w:pPr>
        <w:sectPr w:rsidR="00E66901" w:rsidRPr="00E66901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66901" w:rsidRPr="00E66901" w:rsidRDefault="00E66901" w:rsidP="00E6690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66901" w:rsidRPr="00D0612A" w:rsidTr="008200A2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144.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81" w:lineRule="auto"/>
              <w:ind w:left="156" w:right="432" w:hanging="15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Научная и разговорная речь.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звукового анализа,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порядка действий при списывании.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145.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Письменная речь: </w:t>
            </w:r>
            <w:r w:rsidRPr="00E66901">
              <w:rPr>
                <w:lang w:val="ru-RU"/>
              </w:rPr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писем.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изменяемыми и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неизменяемыми словами.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66901" w:rsidRPr="00E66901" w:rsidTr="008200A2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Итоговая контрольная </w:t>
            </w:r>
            <w:r w:rsidRPr="00E66901">
              <w:tab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66901" w:rsidRPr="00D0612A" w:rsidTr="008200A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слова и выражения,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обозначающие запрет.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звукового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анализа, отработка умения 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71" w:lineRule="auto"/>
              <w:ind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рассказа об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увиденном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  <w:p w:rsidR="00E66901" w:rsidRPr="00E66901" w:rsidRDefault="00E66901" w:rsidP="00E66901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умения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задавать вопросы к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словам, повторение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переноса слов.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D0612A" w:rsidTr="008200A2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о летнем отдыхе. Повторение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66901" w:rsidRPr="00E66901" w:rsidTr="008200A2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71" w:lineRule="auto"/>
              <w:ind w:right="144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Речевая ситуация: </w:t>
            </w:r>
            <w:r w:rsidRPr="00E66901">
              <w:rPr>
                <w:lang w:val="ru-RU"/>
              </w:rPr>
              <w:br/>
            </w: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объявления. Повторение </w:t>
            </w:r>
            <w:proofErr w:type="gramStart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100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66901" w:rsidRPr="00E66901" w:rsidTr="008200A2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4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6901" w:rsidRPr="00E66901" w:rsidRDefault="00E66901" w:rsidP="00E66901">
            <w:pPr>
              <w:autoSpaceDE w:val="0"/>
              <w:autoSpaceDN w:val="0"/>
              <w:spacing w:before="98" w:after="0" w:line="230" w:lineRule="auto"/>
              <w:ind w:left="72"/>
            </w:pPr>
            <w:r w:rsidRPr="00E66901"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93972" w:rsidRPr="00293972" w:rsidRDefault="00293972">
      <w:pPr>
        <w:autoSpaceDE w:val="0"/>
        <w:autoSpaceDN w:val="0"/>
        <w:spacing w:after="320" w:line="230" w:lineRule="auto"/>
        <w:rPr>
          <w:lang w:val="ru-RU"/>
        </w:rPr>
      </w:pPr>
      <w:bookmarkStart w:id="0" w:name="_GoBack"/>
      <w:bookmarkEnd w:id="0"/>
    </w:p>
    <w:p w:rsidR="00BB4334" w:rsidRPr="00293972" w:rsidRDefault="00BB4334">
      <w:pPr>
        <w:autoSpaceDE w:val="0"/>
        <w:autoSpaceDN w:val="0"/>
        <w:spacing w:after="0" w:line="14" w:lineRule="exact"/>
        <w:rPr>
          <w:lang w:val="ru-RU"/>
        </w:rPr>
      </w:pP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4334" w:rsidRPr="00293972" w:rsidRDefault="00BB4334">
      <w:pPr>
        <w:autoSpaceDE w:val="0"/>
        <w:autoSpaceDN w:val="0"/>
        <w:spacing w:after="78" w:line="220" w:lineRule="exact"/>
        <w:rPr>
          <w:lang w:val="ru-RU"/>
        </w:rPr>
      </w:pPr>
    </w:p>
    <w:p w:rsidR="00BB4334" w:rsidRPr="00293972" w:rsidRDefault="00293972">
      <w:pPr>
        <w:autoSpaceDE w:val="0"/>
        <w:autoSpaceDN w:val="0"/>
        <w:spacing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B4334" w:rsidRPr="00293972" w:rsidRDefault="00293972">
      <w:pPr>
        <w:autoSpaceDE w:val="0"/>
        <w:autoSpaceDN w:val="0"/>
        <w:spacing w:before="346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BB4334" w:rsidRPr="00293972" w:rsidRDefault="00293972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Журова Л.Е., Евдокимова А.О., Букварь (в 2 частях). Учебник. 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Евдокимова А.О.;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под редакцией Иванова С.В.;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Русский язык. Учебник. 1 класс. Общество с ограниченной ответственностью «Издательский центр ВЕНТАНА-ГРАФ»; Акционерное общество «Издательство Просвещение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»;; </w:t>
      </w:r>
      <w:r w:rsidRPr="00293972">
        <w:rPr>
          <w:lang w:val="ru-RU"/>
        </w:rPr>
        <w:br/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BB4334" w:rsidRPr="00293972" w:rsidRDefault="00293972">
      <w:pPr>
        <w:autoSpaceDE w:val="0"/>
        <w:autoSpaceDN w:val="0"/>
        <w:spacing w:before="262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B4334" w:rsidRPr="00293972" w:rsidRDefault="00293972">
      <w:pPr>
        <w:autoSpaceDE w:val="0"/>
        <w:autoSpaceDN w:val="0"/>
        <w:spacing w:before="166" w:after="0" w:line="286" w:lineRule="auto"/>
        <w:ind w:right="288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Журова Л.Е., Евдокимова А.О., Букварь (в 2 частях). Учебник. 1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Иванов С.В.;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Евдокимова А.О.;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Кузнецова М.И.; под редакцией Иванова С.В.;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Русский язык. Учебник. 1 класс. Общество с ограниченной ответственностью «Издательский центр ВЕНТАНА-ГРАФ»; Акционерное общество «Издательство Просвещение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»;;</w:t>
      </w:r>
    </w:p>
    <w:p w:rsidR="00BB4334" w:rsidRPr="00293972" w:rsidRDefault="00293972">
      <w:pPr>
        <w:autoSpaceDE w:val="0"/>
        <w:autoSpaceDN w:val="0"/>
        <w:spacing w:before="262" w:after="0" w:line="230" w:lineRule="auto"/>
        <w:rPr>
          <w:lang w:val="ru-RU"/>
        </w:rPr>
      </w:pPr>
      <w:proofErr w:type="gramEnd"/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BB4334" w:rsidRPr="00293972" w:rsidRDefault="00293972">
      <w:pPr>
        <w:autoSpaceDE w:val="0"/>
        <w:autoSpaceDN w:val="0"/>
        <w:spacing w:before="166" w:after="0" w:line="286" w:lineRule="auto"/>
        <w:ind w:right="2736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"РЭШ"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"Яндекс</w:t>
      </w:r>
      <w:proofErr w:type="gramStart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.У</w:t>
      </w:r>
      <w:proofErr w:type="gramEnd"/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чебник"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"Учи.ру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издательство Просвещения </w:t>
      </w:r>
      <w:r>
        <w:rPr>
          <w:rFonts w:ascii="Times New Roman" w:eastAsia="Times New Roman" w:hAnsi="Times New Roman"/>
          <w:color w:val="000000"/>
          <w:sz w:val="24"/>
        </w:rPr>
        <w:t>prosv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"Начинайзер.1 класс" </w:t>
      </w:r>
      <w:r w:rsidRPr="0029397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videouroki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video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nachalniyeKlassi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/1-</w:t>
      </w:r>
      <w:r>
        <w:rPr>
          <w:rFonts w:ascii="Times New Roman" w:eastAsia="Times New Roman" w:hAnsi="Times New Roman"/>
          <w:color w:val="000000"/>
          <w:sz w:val="24"/>
        </w:rPr>
        <w:t>class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russkii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iazyk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fgos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 xml:space="preserve">/13/1/ </w:t>
      </w:r>
      <w:r w:rsidRPr="0029397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uchebnik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mos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catalogue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BB4334" w:rsidRDefault="00293972">
      <w:pPr>
        <w:autoSpaceDE w:val="0"/>
        <w:autoSpaceDN w:val="0"/>
        <w:spacing w:before="72" w:after="0" w:line="23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types=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>atomic_objects&amp;subject_ids=3177&amp;logical_type_ids=54&amp;class_level_ids=1&amp;page=18</w:t>
      </w:r>
    </w:p>
    <w:p w:rsidR="00BB4334" w:rsidRDefault="00BB4334">
      <w:pPr>
        <w:sectPr w:rsidR="00BB433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4334" w:rsidRDefault="00BB4334">
      <w:pPr>
        <w:autoSpaceDE w:val="0"/>
        <w:autoSpaceDN w:val="0"/>
        <w:spacing w:after="78" w:line="220" w:lineRule="exact"/>
      </w:pPr>
    </w:p>
    <w:p w:rsidR="00BB4334" w:rsidRPr="00293972" w:rsidRDefault="00293972">
      <w:pPr>
        <w:autoSpaceDE w:val="0"/>
        <w:autoSpaceDN w:val="0"/>
        <w:spacing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BB4334" w:rsidRPr="00293972" w:rsidRDefault="00293972">
      <w:pPr>
        <w:autoSpaceDE w:val="0"/>
        <w:autoSpaceDN w:val="0"/>
        <w:spacing w:before="346" w:after="0" w:line="300" w:lineRule="auto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293972">
        <w:rPr>
          <w:lang w:val="ru-RU"/>
        </w:rPr>
        <w:br/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BB4334" w:rsidRPr="00293972" w:rsidRDefault="00293972">
      <w:pPr>
        <w:autoSpaceDE w:val="0"/>
        <w:autoSpaceDN w:val="0"/>
        <w:spacing w:before="70" w:after="0" w:line="230" w:lineRule="auto"/>
        <w:rPr>
          <w:lang w:val="ru-RU"/>
        </w:rPr>
      </w:pP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BB4334" w:rsidRPr="00293972" w:rsidRDefault="00293972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29397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293972">
        <w:rPr>
          <w:rFonts w:ascii="Times New Roman" w:eastAsia="Times New Roman" w:hAnsi="Times New Roman"/>
          <w:color w:val="000000"/>
          <w:sz w:val="24"/>
          <w:lang w:val="ru-RU"/>
        </w:rPr>
        <w:t>ноутбук, проектор, экран</w:t>
      </w:r>
    </w:p>
    <w:p w:rsidR="00BB4334" w:rsidRPr="00293972" w:rsidRDefault="00BB4334">
      <w:pPr>
        <w:rPr>
          <w:lang w:val="ru-RU"/>
        </w:rPr>
        <w:sectPr w:rsidR="00BB4334" w:rsidRPr="0029397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93972" w:rsidRPr="00293972" w:rsidRDefault="00293972">
      <w:pPr>
        <w:rPr>
          <w:lang w:val="ru-RU"/>
        </w:rPr>
      </w:pPr>
    </w:p>
    <w:sectPr w:rsidR="00293972" w:rsidRPr="0029397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93972"/>
    <w:rsid w:val="0029639D"/>
    <w:rsid w:val="00326F90"/>
    <w:rsid w:val="00AA1D8D"/>
    <w:rsid w:val="00B47730"/>
    <w:rsid w:val="00BB4334"/>
    <w:rsid w:val="00CB0664"/>
    <w:rsid w:val="00D0612A"/>
    <w:rsid w:val="00E66901"/>
    <w:rsid w:val="00F84EF9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8E850-00AB-4BFF-8CB8-E8706FC6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10087</Words>
  <Characters>57501</Characters>
  <Application>Microsoft Office Word</Application>
  <DocSecurity>0</DocSecurity>
  <Lines>479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67454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5</cp:revision>
  <dcterms:created xsi:type="dcterms:W3CDTF">2013-12-23T23:15:00Z</dcterms:created>
  <dcterms:modified xsi:type="dcterms:W3CDTF">2022-09-12T16:08:00Z</dcterms:modified>
  <cp:category/>
</cp:coreProperties>
</file>