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8" w:rsidRDefault="001B0898">
      <w:pPr>
        <w:autoSpaceDE w:val="0"/>
        <w:autoSpaceDN w:val="0"/>
        <w:spacing w:after="78" w:line="220" w:lineRule="exact"/>
      </w:pPr>
    </w:p>
    <w:p w:rsidR="00F13FD5" w:rsidRPr="00F13285" w:rsidRDefault="00F13FD5" w:rsidP="00F13FD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1328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13FD5" w:rsidRPr="00F13285" w:rsidRDefault="00F13FD5" w:rsidP="00F13FD5">
      <w:pPr>
        <w:autoSpaceDE w:val="0"/>
        <w:autoSpaceDN w:val="0"/>
        <w:spacing w:before="670" w:after="0" w:line="230" w:lineRule="auto"/>
        <w:ind w:right="2402"/>
        <w:jc w:val="right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F13FD5" w:rsidRPr="00F13285" w:rsidRDefault="00F13FD5" w:rsidP="00F13FD5">
      <w:pPr>
        <w:autoSpaceDE w:val="0"/>
        <w:autoSpaceDN w:val="0"/>
        <w:spacing w:before="670" w:after="0" w:line="230" w:lineRule="auto"/>
        <w:ind w:left="840"/>
        <w:rPr>
          <w:lang w:val="ru-RU"/>
        </w:rPr>
      </w:pP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F13FD5" w:rsidRPr="00F13285" w:rsidRDefault="00F13FD5" w:rsidP="00F13FD5">
      <w:pPr>
        <w:autoSpaceDE w:val="0"/>
        <w:autoSpaceDN w:val="0"/>
        <w:spacing w:before="670" w:after="1376" w:line="230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</w:t>
      </w:r>
      <w:r w:rsidRPr="00F13285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F13FD5" w:rsidTr="00F7779B">
        <w:trPr>
          <w:trHeight w:hRule="exact" w:val="27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F13FD5" w:rsidRDefault="00F13FD5" w:rsidP="00F7779B">
            <w:pPr>
              <w:autoSpaceDE w:val="0"/>
              <w:autoSpaceDN w:val="0"/>
              <w:spacing w:before="48"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13FD5" w:rsidRDefault="00F13FD5" w:rsidP="00F7779B">
            <w:pPr>
              <w:autoSpaceDE w:val="0"/>
              <w:autoSpaceDN w:val="0"/>
              <w:spacing w:before="48" w:after="0" w:line="230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13FD5" w:rsidRDefault="00F13FD5" w:rsidP="00F7779B">
            <w:pPr>
              <w:autoSpaceDE w:val="0"/>
              <w:autoSpaceDN w:val="0"/>
              <w:spacing w:before="48" w:after="0" w:line="230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13FD5" w:rsidRPr="00F34EF0" w:rsidTr="00F7779B">
        <w:trPr>
          <w:trHeight w:hRule="exact" w:val="200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F13FD5" w:rsidRDefault="00F13FD5" w:rsidP="00F7779B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13FD5" w:rsidRPr="00F13285" w:rsidRDefault="00F13FD5" w:rsidP="00F7779B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</w:t>
            </w:r>
            <w:r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МБОУ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13FD5" w:rsidRPr="00F13285" w:rsidRDefault="00F13FD5" w:rsidP="00F7779B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</w:t>
            </w:r>
            <w:r w:rsidRPr="00F1328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Волотово»</w:t>
            </w:r>
          </w:p>
        </w:tc>
      </w:tr>
      <w:tr w:rsidR="00F13FD5" w:rsidRPr="0052507D" w:rsidTr="00F7779B">
        <w:trPr>
          <w:trHeight w:hRule="exact" w:val="4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198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ОШ с.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Волотово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</w:tr>
      <w:tr w:rsidR="00F13FD5" w:rsidRPr="0052507D" w:rsidTr="00F7779B">
        <w:trPr>
          <w:trHeight w:hRule="exact" w:val="116"/>
        </w:trPr>
        <w:tc>
          <w:tcPr>
            <w:tcW w:w="3428" w:type="dxa"/>
            <w:vMerge/>
          </w:tcPr>
          <w:p w:rsidR="00F13FD5" w:rsidRPr="0052507D" w:rsidRDefault="00F13FD5" w:rsidP="00F7779B">
            <w:pPr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2" w:after="0" w:line="230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2" w:after="0" w:line="230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</w:tr>
      <w:tr w:rsidR="00F13FD5" w:rsidRPr="0052507D" w:rsidTr="00F7779B">
        <w:trPr>
          <w:trHeight w:hRule="exact" w:val="304"/>
        </w:trPr>
        <w:tc>
          <w:tcPr>
            <w:tcW w:w="3362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F13FD5" w:rsidRPr="0052507D" w:rsidRDefault="00F13FD5" w:rsidP="00F7779B">
            <w:pPr>
              <w:rPr>
                <w:lang w:val="ru-RU"/>
              </w:rPr>
            </w:pPr>
          </w:p>
        </w:tc>
        <w:tc>
          <w:tcPr>
            <w:tcW w:w="3428" w:type="dxa"/>
            <w:vMerge/>
          </w:tcPr>
          <w:p w:rsidR="00F13FD5" w:rsidRPr="0052507D" w:rsidRDefault="00F13FD5" w:rsidP="00F7779B">
            <w:pPr>
              <w:rPr>
                <w:lang w:val="ru-RU"/>
              </w:rPr>
            </w:pPr>
          </w:p>
        </w:tc>
      </w:tr>
      <w:tr w:rsidR="00F13FD5" w:rsidRPr="0052507D" w:rsidTr="00F7779B">
        <w:trPr>
          <w:trHeight w:hRule="exact" w:val="300"/>
        </w:trPr>
        <w:tc>
          <w:tcPr>
            <w:tcW w:w="3362" w:type="dxa"/>
            <w:vMerge w:val="restart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194" w:after="0" w:line="23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11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76</w:t>
            </w:r>
          </w:p>
        </w:tc>
      </w:tr>
      <w:tr w:rsidR="00F13FD5" w:rsidRPr="0052507D" w:rsidTr="00F7779B">
        <w:trPr>
          <w:trHeight w:hRule="exact" w:val="384"/>
        </w:trPr>
        <w:tc>
          <w:tcPr>
            <w:tcW w:w="3428" w:type="dxa"/>
            <w:vMerge/>
          </w:tcPr>
          <w:p w:rsidR="00F13FD5" w:rsidRPr="0052507D" w:rsidRDefault="00F13FD5" w:rsidP="00F7779B">
            <w:pPr>
              <w:rPr>
                <w:lang w:val="ru-RU"/>
              </w:rPr>
            </w:pP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98" w:after="0" w:line="230" w:lineRule="auto"/>
              <w:ind w:left="156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23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06. 2022  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13FD5" w:rsidRPr="0052507D" w:rsidRDefault="00F13FD5" w:rsidP="00F7779B">
            <w:pPr>
              <w:autoSpaceDE w:val="0"/>
              <w:autoSpaceDN w:val="0"/>
              <w:spacing w:before="98" w:after="0" w:line="230" w:lineRule="auto"/>
              <w:ind w:left="92"/>
              <w:rPr>
                <w:lang w:val="ru-RU"/>
              </w:rPr>
            </w:pP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24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06. 2022</w:t>
            </w:r>
            <w:r w:rsidRPr="0052507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г.</w:t>
            </w:r>
          </w:p>
        </w:tc>
      </w:tr>
    </w:tbl>
    <w:p w:rsidR="00F13FD5" w:rsidRPr="0052507D" w:rsidRDefault="00F13FD5" w:rsidP="00F13FD5">
      <w:pPr>
        <w:autoSpaceDE w:val="0"/>
        <w:autoSpaceDN w:val="0"/>
        <w:spacing w:before="978" w:after="0" w:line="230" w:lineRule="auto"/>
        <w:ind w:right="364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13FD5" w:rsidRPr="0052507D" w:rsidRDefault="00F13FD5" w:rsidP="00F13FD5">
      <w:pPr>
        <w:autoSpaceDE w:val="0"/>
        <w:autoSpaceDN w:val="0"/>
        <w:spacing w:before="70" w:after="0" w:line="230" w:lineRule="auto"/>
        <w:ind w:right="44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1926563</w:t>
      </w:r>
      <w:r w:rsidRPr="0052507D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13FD5" w:rsidRPr="0052507D" w:rsidRDefault="00F13FD5" w:rsidP="00F13FD5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13FD5" w:rsidRPr="0052507D" w:rsidRDefault="00F13FD5" w:rsidP="00F13FD5">
      <w:pPr>
        <w:autoSpaceDE w:val="0"/>
        <w:autoSpaceDN w:val="0"/>
        <w:spacing w:before="70" w:after="0" w:line="230" w:lineRule="auto"/>
        <w:ind w:right="3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</w:t>
      </w: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F13FD5" w:rsidRPr="0052507D" w:rsidRDefault="00F13FD5" w:rsidP="00F13FD5">
      <w:pPr>
        <w:autoSpaceDE w:val="0"/>
        <w:autoSpaceDN w:val="0"/>
        <w:spacing w:before="670" w:after="0" w:line="230" w:lineRule="auto"/>
        <w:ind w:right="2674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13FD5" w:rsidRPr="0052507D" w:rsidRDefault="00F13FD5" w:rsidP="00F13FD5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13FD5" w:rsidRPr="0052507D" w:rsidRDefault="00F13FD5" w:rsidP="00F13FD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Рахманина Ольга Ивано</w:t>
      </w: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вна</w:t>
      </w:r>
    </w:p>
    <w:p w:rsidR="00F13FD5" w:rsidRPr="0052507D" w:rsidRDefault="00F13FD5" w:rsidP="00F13FD5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</w:pPr>
      <w:r w:rsidRPr="0052507D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B0898" w:rsidRDefault="001B0898">
      <w:pPr>
        <w:autoSpaceDE w:val="0"/>
        <w:autoSpaceDN w:val="0"/>
        <w:spacing w:after="228" w:line="220" w:lineRule="exact"/>
      </w:pPr>
    </w:p>
    <w:p w:rsidR="001B0898" w:rsidRPr="00F13FD5" w:rsidRDefault="00F13FD5">
      <w:pPr>
        <w:autoSpaceDE w:val="0"/>
        <w:autoSpaceDN w:val="0"/>
        <w:spacing w:after="0" w:line="230" w:lineRule="auto"/>
        <w:ind w:right="3252"/>
        <w:jc w:val="right"/>
        <w:rPr>
          <w:lang w:val="ru-RU"/>
        </w:rPr>
      </w:pPr>
      <w:r w:rsidRPr="00F13FD5">
        <w:rPr>
          <w:rFonts w:ascii="Times New Roman" w:eastAsia="Times New Roman" w:hAnsi="Times New Roman"/>
          <w:color w:val="000000"/>
          <w:sz w:val="24"/>
          <w:lang w:val="ru-RU"/>
        </w:rPr>
        <w:t>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Волотово</w:t>
      </w:r>
      <w:r w:rsidR="00EE518E" w:rsidRPr="00F13FD5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B0898" w:rsidRPr="00F13FD5" w:rsidRDefault="001B0898">
      <w:pPr>
        <w:rPr>
          <w:lang w:val="ru-RU"/>
        </w:rPr>
        <w:sectPr w:rsidR="001B0898" w:rsidRPr="00F13FD5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B0898" w:rsidRPr="00F13FD5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F13FD5" w:rsidRDefault="00EE518E">
      <w:pPr>
        <w:autoSpaceDE w:val="0"/>
        <w:autoSpaceDN w:val="0"/>
        <w:spacing w:after="0" w:line="230" w:lineRule="auto"/>
        <w:rPr>
          <w:lang w:val="ru-RU"/>
        </w:rPr>
      </w:pPr>
      <w:r w:rsidRPr="00F13FD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B0898" w:rsidRPr="00182604" w:rsidRDefault="00EE518E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1B0898" w:rsidRPr="00182604" w:rsidRDefault="00EE518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1B0898" w:rsidRPr="00182604" w:rsidRDefault="00EE518E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1B0898" w:rsidRPr="00182604" w:rsidRDefault="00EE518E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1B0898" w:rsidRPr="00182604" w:rsidRDefault="00EE518E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1B0898" w:rsidRPr="00182604" w:rsidRDefault="00EE518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1B0898" w:rsidRPr="00182604" w:rsidRDefault="00EE518E">
      <w:pPr>
        <w:autoSpaceDE w:val="0"/>
        <w:autoSpaceDN w:val="0"/>
        <w:spacing w:before="190" w:after="0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6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1B0898" w:rsidRPr="00182604" w:rsidRDefault="00EE518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1B0898" w:rsidRPr="00182604" w:rsidRDefault="00EE518E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182604">
        <w:rPr>
          <w:lang w:val="ru-RU"/>
        </w:rPr>
        <w:br/>
      </w: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1B0898" w:rsidRPr="00182604" w:rsidRDefault="00EE518E">
      <w:pPr>
        <w:autoSpaceDE w:val="0"/>
        <w:autoSpaceDN w:val="0"/>
        <w:spacing w:before="72" w:after="0"/>
        <w:ind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182604">
        <w:rPr>
          <w:lang w:val="ru-RU"/>
        </w:rPr>
        <w:br/>
      </w: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1B0898" w:rsidRPr="00182604" w:rsidRDefault="00EE518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1B0898" w:rsidRPr="00182604" w:rsidRDefault="00EE518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1B0898" w:rsidRPr="00182604" w:rsidRDefault="00EE518E">
      <w:pPr>
        <w:autoSpaceDE w:val="0"/>
        <w:autoSpaceDN w:val="0"/>
        <w:spacing w:before="7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10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B0898" w:rsidRPr="00182604" w:rsidRDefault="00EE518E">
      <w:pPr>
        <w:autoSpaceDE w:val="0"/>
        <w:autoSpaceDN w:val="0"/>
        <w:spacing w:before="226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B0898" w:rsidRPr="00182604" w:rsidRDefault="00EE518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182604">
        <w:rPr>
          <w:lang w:val="ru-RU"/>
        </w:rPr>
        <w:br/>
      </w:r>
      <w:r w:rsidRPr="00182604">
        <w:rPr>
          <w:lang w:val="ru-RU"/>
        </w:rPr>
        <w:tab/>
      </w: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1B0898" w:rsidRPr="00182604" w:rsidRDefault="00EE518E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1B0898" w:rsidRPr="00182604" w:rsidRDefault="00EE518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1B0898" w:rsidRPr="00182604" w:rsidRDefault="00EE518E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1B0898" w:rsidRPr="00182604" w:rsidRDefault="00EE518E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1B0898" w:rsidRPr="00182604" w:rsidRDefault="00EE518E">
      <w:pPr>
        <w:autoSpaceDE w:val="0"/>
        <w:autoSpaceDN w:val="0"/>
        <w:spacing w:before="286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B0898" w:rsidRPr="00182604" w:rsidRDefault="00EE518E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Познавательныеуниверсальные учебные действия: </w:t>
      </w: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6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др. );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1B0898" w:rsidRPr="00182604" w:rsidRDefault="00EE518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1B0898" w:rsidRPr="00182604" w:rsidRDefault="00EE518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1B0898" w:rsidRPr="00182604" w:rsidRDefault="00EE518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1B0898" w:rsidRPr="00182604" w:rsidRDefault="00EE518E">
      <w:pPr>
        <w:autoSpaceDE w:val="0"/>
        <w:autoSpaceDN w:val="0"/>
        <w:spacing w:before="288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B0898" w:rsidRPr="00182604" w:rsidRDefault="00EE518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1B0898" w:rsidRPr="00182604" w:rsidRDefault="00EE518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1B0898" w:rsidRPr="00182604" w:rsidRDefault="00EE518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10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1B0898" w:rsidRPr="00182604" w:rsidRDefault="00EE518E">
      <w:pPr>
        <w:autoSpaceDE w:val="0"/>
        <w:autoSpaceDN w:val="0"/>
        <w:spacing w:before="190" w:after="0"/>
        <w:ind w:right="144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1B0898" w:rsidRPr="00182604" w:rsidRDefault="00EE518E">
      <w:pPr>
        <w:autoSpaceDE w:val="0"/>
        <w:autoSpaceDN w:val="0"/>
        <w:spacing w:before="192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1B0898" w:rsidRPr="00182604" w:rsidRDefault="00EE518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1B0898" w:rsidRPr="00182604" w:rsidRDefault="00EE518E">
      <w:pPr>
        <w:autoSpaceDE w:val="0"/>
        <w:autoSpaceDN w:val="0"/>
        <w:spacing w:before="19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1B0898" w:rsidRPr="00182604" w:rsidRDefault="00EE518E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4" w:line="220" w:lineRule="exact"/>
        <w:rPr>
          <w:lang w:val="ru-RU"/>
        </w:rPr>
      </w:pPr>
    </w:p>
    <w:p w:rsidR="001B0898" w:rsidRDefault="00EE51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78"/>
        <w:gridCol w:w="528"/>
        <w:gridCol w:w="1106"/>
        <w:gridCol w:w="1140"/>
        <w:gridCol w:w="864"/>
        <w:gridCol w:w="4058"/>
        <w:gridCol w:w="1286"/>
        <w:gridCol w:w="2474"/>
      </w:tblGrid>
      <w:tr w:rsidR="001B089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B089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98" w:rsidRDefault="001B0898"/>
        </w:tc>
      </w:tr>
      <w:tr w:rsidR="001B08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1B0898" w:rsidRPr="00F13F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Школьные традиции и праздники. Классный, школьный коллектив, совместная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по школе, знакомство с помещениями;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B0898" w:rsidRPr="00182604" w:rsidRDefault="00EE518E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03.09.2022 05.09.2022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Ролевые игры;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различных;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проблемных ситуаций.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Беседа;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"Что такое дружба";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РЭШ. Фестиваль педагогических идей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 школьника. Правила безопасной работы на учебном месте, режим труда и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ситуаций по теме «Правила поведения в классе и в школе»;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«Как содержать;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 в порядке».;;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 "Оценочного;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темы «Москва —столица России», «Экскурсия по Москве»;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B0898" w:rsidRPr="00182604" w:rsidRDefault="00EE518E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Учи.ру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целевые прогулки;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о родном крае; труде людей;;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использованием;«Оценочного;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</w:t>
            </w:r>
          </w:p>
        </w:tc>
      </w:tr>
      <w:tr w:rsidR="001B0898" w:rsidRPr="00F13F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Культурные объекты родного края. Труд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26.09.2022 07.10.2022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2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работа;;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Педсовет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</w:tbl>
    <w:p w:rsidR="001B0898" w:rsidRPr="00182604" w:rsidRDefault="001B0898">
      <w:pPr>
        <w:autoSpaceDE w:val="0"/>
        <w:autoSpaceDN w:val="0"/>
        <w:spacing w:after="0" w:line="14" w:lineRule="exact"/>
        <w:rPr>
          <w:lang w:val="ru-RU"/>
        </w:rPr>
      </w:pPr>
    </w:p>
    <w:p w:rsidR="001B0898" w:rsidRPr="00182604" w:rsidRDefault="001B0898">
      <w:pPr>
        <w:rPr>
          <w:lang w:val="ru-RU"/>
        </w:rPr>
        <w:sectPr w:rsidR="001B0898" w:rsidRPr="00182604">
          <w:pgSz w:w="16840" w:h="11900"/>
          <w:pgMar w:top="282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78"/>
        <w:gridCol w:w="528"/>
        <w:gridCol w:w="1106"/>
        <w:gridCol w:w="1140"/>
        <w:gridCol w:w="864"/>
        <w:gridCol w:w="4058"/>
        <w:gridCol w:w="1286"/>
        <w:gridCol w:w="2474"/>
      </w:tblGrid>
      <w:tr w:rsidR="001B0898" w:rsidRPr="00F13F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14.10.2022 17.10.2022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"Моя семья";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Учи.ру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B0898" w:rsidRPr="00F13FD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21.10.2022 24.10.2022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«Что такое семья»;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  <w:tr w:rsidR="001B0898" w:rsidRPr="00F13FD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4" w:after="0" w:line="250" w:lineRule="auto"/>
              <w:ind w:left="72" w:right="558"/>
              <w:jc w:val="both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Педсовет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Учебная платформа Учи.ру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B0898">
        <w:trPr>
          <w:trHeight w:hRule="exact" w:val="348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1B0898"/>
        </w:tc>
      </w:tr>
      <w:tr w:rsidR="001B08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1B0898" w:rsidRPr="00F13FD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07.11.2022 14.11.2022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18.11.2022 25.11.2022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презентации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28.11.2022 05.12.2022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 по теме «Сезонные изменения в природе, наблюдение за погодой»;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09.12.2022 19.12.2022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Педсовет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pedsovet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66" w:after="0" w:line="252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23.12.2022 13.01.2023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 Определение названия по внешнему виду дерева;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13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</w:t>
            </w:r>
          </w:p>
          <w:p w:rsidR="001B0898" w:rsidRPr="00182604" w:rsidRDefault="00EE518E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16.01.2023 27.01.2023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 дикорастущие и культурные;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barsuk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lenin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- Журнал для детей "Барсук"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Учи.ру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1B0898" w:rsidRPr="00182604" w:rsidRDefault="001B0898">
      <w:pPr>
        <w:autoSpaceDE w:val="0"/>
        <w:autoSpaceDN w:val="0"/>
        <w:spacing w:after="0" w:line="14" w:lineRule="exact"/>
        <w:rPr>
          <w:lang w:val="ru-RU"/>
        </w:rPr>
      </w:pPr>
    </w:p>
    <w:p w:rsidR="001B0898" w:rsidRPr="00182604" w:rsidRDefault="001B0898">
      <w:pPr>
        <w:rPr>
          <w:lang w:val="ru-RU"/>
        </w:rPr>
        <w:sectPr w:rsidR="001B0898" w:rsidRPr="00182604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78"/>
        <w:gridCol w:w="528"/>
        <w:gridCol w:w="1106"/>
        <w:gridCol w:w="1140"/>
        <w:gridCol w:w="864"/>
        <w:gridCol w:w="4058"/>
        <w:gridCol w:w="1286"/>
        <w:gridCol w:w="2474"/>
      </w:tblGrid>
      <w:tr w:rsidR="001B0898" w:rsidRPr="00F13F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30.01.2023 06.02.2023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«Найдите у растений их части»;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частей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растения: разные листья, разные цветки и плоды, разные корни (по выбору);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  <w:tr w:rsidR="001B0898" w:rsidRPr="00F13F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10.02.2023 17.02.2023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</w:p>
        </w:tc>
      </w:tr>
      <w:tr w:rsidR="001B0898" w:rsidRPr="00F13FD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27.02.2023 13.03.2023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Игра-соревнование по теме «Кто больше назовёт насекомых (птиц, зверей…)»;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—какое животное попало в эту группу неправильно;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проектная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деятельность;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</w:t>
            </w:r>
          </w:p>
        </w:tc>
      </w:tr>
      <w:tr w:rsidR="001B0898" w:rsidRPr="00F13FD5">
        <w:trPr>
          <w:trHeight w:hRule="exact" w:val="1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17.03.2023 24.03.2023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Проект "Мои; домашние;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питомцы" 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Учебная платформа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Яндекс.Учебник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 w:rsidRPr="00F13FD5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03.04.2023 10.04.2023</w:t>
            </w:r>
          </w:p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Логическая задача: найди ошибку в иллюстрациях —какое животное попало в эту группу неправильно; Рассказы детей по теме «Мой домашний питомец»;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Учебная платформа Учи.ру</w:t>
            </w:r>
          </w:p>
        </w:tc>
      </w:tr>
      <w:tr w:rsidR="001B0898">
        <w:trPr>
          <w:trHeight w:hRule="exact" w:val="348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1B0898"/>
        </w:tc>
      </w:tr>
      <w:tr w:rsidR="001B089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1B0898" w:rsidRPr="00F13FD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Необходимость соблюдения режима дня,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«Что такое режим дня»: обсуждение режима дня первоклассника;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«Что такое правильное питание»; Практическое занятие в кабинете;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презентации 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Ссылка на оригинал: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dRZ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KtBSnL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1B0898" w:rsidRPr="00F13FD5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52" w:lineRule="auto"/>
              <w:ind w:left="72" w:right="1584"/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занятие в кабинете;«Правила;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пользования газовой и;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электроплитой».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Составление;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памятки по теме;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«Телефоны экстренных служб».;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листа";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</w:tr>
      <w:tr w:rsidR="001B0898" w:rsidRPr="00F13FD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Дорога от дома до школы. Правила безопасного поведения пешехода (дорожные знаки,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28.04.2023 05.05.2023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"Правила дорожного движения.;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Детские электронные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презентации: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viki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rdf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</w:tbl>
    <w:p w:rsidR="001B0898" w:rsidRPr="00182604" w:rsidRDefault="001B0898">
      <w:pPr>
        <w:autoSpaceDE w:val="0"/>
        <w:autoSpaceDN w:val="0"/>
        <w:spacing w:after="0" w:line="14" w:lineRule="exact"/>
        <w:rPr>
          <w:lang w:val="ru-RU"/>
        </w:rPr>
      </w:pPr>
    </w:p>
    <w:p w:rsidR="001B0898" w:rsidRPr="00182604" w:rsidRDefault="001B0898">
      <w:pPr>
        <w:rPr>
          <w:lang w:val="ru-RU"/>
        </w:rPr>
        <w:sectPr w:rsidR="001B0898" w:rsidRPr="00182604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578"/>
        <w:gridCol w:w="528"/>
        <w:gridCol w:w="1106"/>
        <w:gridCol w:w="1140"/>
        <w:gridCol w:w="864"/>
        <w:gridCol w:w="4058"/>
        <w:gridCol w:w="1286"/>
        <w:gridCol w:w="2474"/>
      </w:tblGrid>
      <w:tr w:rsidR="001B0898" w:rsidRPr="00F13F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08.05.2023 15.05.2023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о безопасности в сети Интернет.;;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Библиотека материалов для </w:t>
            </w:r>
            <w:r w:rsidRPr="00182604">
              <w:rPr>
                <w:lang w:val="ru-RU"/>
              </w:rPr>
              <w:br/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начальной школы </w:t>
            </w:r>
            <w:r w:rsidRPr="0018260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Фестиваль педагогических идей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festival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</w:p>
        </w:tc>
      </w:tr>
      <w:tr w:rsidR="001B0898">
        <w:trPr>
          <w:trHeight w:hRule="exact" w:val="348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1B0898"/>
        </w:tc>
      </w:tr>
      <w:tr w:rsidR="001B0898">
        <w:trPr>
          <w:trHeight w:hRule="exact" w:val="350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1B0898"/>
        </w:tc>
      </w:tr>
      <w:tr w:rsidR="001B0898">
        <w:trPr>
          <w:trHeight w:hRule="exact" w:val="328"/>
        </w:trPr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Pr="00182604" w:rsidRDefault="00EE518E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8260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EE51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898" w:rsidRDefault="001B0898"/>
        </w:tc>
      </w:tr>
    </w:tbl>
    <w:p w:rsidR="001B0898" w:rsidRDefault="001B0898">
      <w:pPr>
        <w:autoSpaceDE w:val="0"/>
        <w:autoSpaceDN w:val="0"/>
        <w:spacing w:after="0" w:line="14" w:lineRule="exact"/>
      </w:pPr>
    </w:p>
    <w:p w:rsidR="001B0898" w:rsidRDefault="001B0898">
      <w:pPr>
        <w:sectPr w:rsidR="001B089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0898" w:rsidRDefault="001B0898">
      <w:pPr>
        <w:autoSpaceDE w:val="0"/>
        <w:autoSpaceDN w:val="0"/>
        <w:spacing w:after="78" w:line="220" w:lineRule="exact"/>
      </w:pPr>
    </w:p>
    <w:p w:rsidR="001B0898" w:rsidRDefault="00EE518E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82604" w:rsidTr="00C63C88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4" w:rsidRDefault="00182604" w:rsidP="00C63C8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4" w:rsidRDefault="00182604" w:rsidP="00C63C8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4" w:rsidRDefault="00182604" w:rsidP="00C63C8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04" w:rsidRDefault="00182604" w:rsidP="00C63C88"/>
        </w:tc>
      </w:tr>
      <w:tr w:rsidR="00182604" w:rsidTr="00C63C8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совместная деятельность.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Одноклассники,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между ними; ценность дружбы, взаимной помощи.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RPr="00F13FD5" w:rsidTr="00C63C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школьника.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на учебном месте,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82604" w:rsidTr="00C63C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182604" w:rsidRPr="00631E43" w:rsidRDefault="00182604" w:rsidP="00C63C88">
            <w:pPr>
              <w:tabs>
                <w:tab w:val="left" w:pos="132"/>
              </w:tabs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Название своего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населённого пункта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82604" w:rsidRPr="00F13FD5" w:rsidTr="00C63C8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182604" w:rsidRPr="00631E43" w:rsidRDefault="00182604" w:rsidP="00C63C88">
            <w:pPr>
              <w:tabs>
                <w:tab w:val="left" w:pos="132"/>
              </w:tabs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Название своего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населённого пункта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(города, села), региона.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Труд людей.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 и красота рукотворного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Труд людей.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 и красота рукотворного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82604" w:rsidRDefault="00182604" w:rsidP="00182604">
      <w:pPr>
        <w:autoSpaceDE w:val="0"/>
        <w:autoSpaceDN w:val="0"/>
        <w:spacing w:after="0" w:line="14" w:lineRule="exact"/>
      </w:pPr>
    </w:p>
    <w:p w:rsidR="00182604" w:rsidRDefault="00182604" w:rsidP="00182604">
      <w:pPr>
        <w:sectPr w:rsidR="00182604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2604" w:rsidRDefault="00182604" w:rsidP="0018260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объекты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родного края. Труд людей.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Ценность и красота рукотворного мира.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в социуме.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 в прошлом и настоящем. Имена 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фамилии членов семьи, их профессии.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"Моя семья;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182604" w:rsidRDefault="00182604" w:rsidP="00C63C8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 и отдых.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Взаимоотношения 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  <w:p w:rsidR="00182604" w:rsidRDefault="00182604" w:rsidP="00C63C88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Совместный труд  и отдых.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 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2604" w:rsidTr="00C63C8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 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82604" w:rsidRDefault="00182604" w:rsidP="00182604">
      <w:pPr>
        <w:autoSpaceDE w:val="0"/>
        <w:autoSpaceDN w:val="0"/>
        <w:spacing w:after="0" w:line="14" w:lineRule="exact"/>
      </w:pPr>
    </w:p>
    <w:p w:rsidR="00182604" w:rsidRDefault="00182604" w:rsidP="00182604">
      <w:pPr>
        <w:sectPr w:rsidR="00182604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2604" w:rsidRDefault="00182604" w:rsidP="0018260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182604" w:rsidRPr="00631E43" w:rsidRDefault="00182604" w:rsidP="00C63C8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 метам, вещам, уход за ними.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Неживая и живая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182604" w:rsidRDefault="00182604" w:rsidP="00C63C8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182604" w:rsidRDefault="00182604" w:rsidP="00C63C8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182604" w:rsidRDefault="00182604" w:rsidP="00C63C88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за погодой своего края.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Сезонные изменения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2604" w:rsidTr="00C63C8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RPr="00F13FD5" w:rsidTr="00C63C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2604" w:rsidTr="00C63C88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 Правила нравственного и безопасного поведения в природе.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82604" w:rsidRDefault="00182604" w:rsidP="00182604">
      <w:pPr>
        <w:autoSpaceDE w:val="0"/>
        <w:autoSpaceDN w:val="0"/>
        <w:spacing w:after="0" w:line="14" w:lineRule="exact"/>
      </w:pPr>
    </w:p>
    <w:p w:rsidR="00182604" w:rsidRDefault="00182604" w:rsidP="00182604">
      <w:pPr>
        <w:sectPr w:rsidR="00182604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2604" w:rsidRDefault="00182604" w:rsidP="0018260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Экскурсия;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окружения (узнавание, называние, краткое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82604" w:rsidTr="00C63C8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82604" w:rsidRDefault="00182604" w:rsidP="00182604">
      <w:pPr>
        <w:autoSpaceDE w:val="0"/>
        <w:autoSpaceDN w:val="0"/>
        <w:spacing w:after="0" w:line="14" w:lineRule="exact"/>
      </w:pPr>
    </w:p>
    <w:p w:rsidR="00182604" w:rsidRDefault="00182604" w:rsidP="00182604">
      <w:pPr>
        <w:sectPr w:rsidR="00182604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2604" w:rsidRDefault="00182604" w:rsidP="0018260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деятельность;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(различия в условиях жизни).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"Мои; домашние;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питомцы;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82604" w:rsidTr="00C63C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182604" w:rsidTr="00C63C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 о домашних питомцах.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82604" w:rsidRDefault="00182604" w:rsidP="00182604">
      <w:pPr>
        <w:sectPr w:rsidR="00182604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Spec="center" w:tblpY="166"/>
        <w:tblW w:w="10552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соблюдения режима дня, правил здорового питания и личной гигиены.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RPr="00F13FD5" w:rsidTr="00C63C88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электро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приборами, газовыми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2604" w:rsidTr="00C63C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быту: пользование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бытовыми электро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приборами, газовыми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школы. Правила безопасного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пешехода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(дорожные знаки,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дорожная разметка,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дорожные сигналы).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82604" w:rsidTr="00C63C88">
        <w:trPr>
          <w:trHeight w:hRule="exact" w:val="9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82604" w:rsidTr="00C63C88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Безопасность в сети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Интернет (электронный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дневник и электронные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ресурсы школы) в </w:t>
            </w:r>
            <w:r w:rsidRPr="00631E43">
              <w:rPr>
                <w:lang w:val="ru-RU"/>
              </w:rPr>
              <w:br/>
            </w: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2604" w:rsidTr="00C63C88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Pr="00631E43" w:rsidRDefault="00182604" w:rsidP="00C63C8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31E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604" w:rsidRDefault="00182604" w:rsidP="00C63C88"/>
        </w:tc>
      </w:tr>
    </w:tbl>
    <w:p w:rsidR="00182604" w:rsidRDefault="00182604" w:rsidP="00182604">
      <w:pPr>
        <w:autoSpaceDE w:val="0"/>
        <w:autoSpaceDN w:val="0"/>
        <w:spacing w:after="66" w:line="220" w:lineRule="exact"/>
      </w:pPr>
    </w:p>
    <w:p w:rsidR="00182604" w:rsidRDefault="00182604" w:rsidP="00182604">
      <w:pPr>
        <w:autoSpaceDE w:val="0"/>
        <w:autoSpaceDN w:val="0"/>
        <w:spacing w:after="0" w:line="14" w:lineRule="exact"/>
      </w:pPr>
    </w:p>
    <w:p w:rsidR="00182604" w:rsidRDefault="00182604">
      <w:pPr>
        <w:autoSpaceDE w:val="0"/>
        <w:autoSpaceDN w:val="0"/>
        <w:spacing w:after="320" w:line="230" w:lineRule="auto"/>
      </w:pPr>
      <w:bookmarkStart w:id="0" w:name="_GoBack"/>
      <w:bookmarkEnd w:id="0"/>
    </w:p>
    <w:p w:rsidR="001B0898" w:rsidRDefault="001B0898">
      <w:pPr>
        <w:autoSpaceDE w:val="0"/>
        <w:autoSpaceDN w:val="0"/>
        <w:spacing w:after="0" w:line="14" w:lineRule="exact"/>
      </w:pPr>
    </w:p>
    <w:p w:rsidR="001B0898" w:rsidRDefault="001B0898">
      <w:pPr>
        <w:sectPr w:rsidR="001B089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Default="001B0898">
      <w:pPr>
        <w:autoSpaceDE w:val="0"/>
        <w:autoSpaceDN w:val="0"/>
        <w:spacing w:after="78" w:line="220" w:lineRule="exact"/>
      </w:pPr>
    </w:p>
    <w:p w:rsidR="001B0898" w:rsidRDefault="00EE518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B0898" w:rsidRDefault="00EE518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B0898" w:rsidRPr="00182604" w:rsidRDefault="00EE518E">
      <w:pPr>
        <w:autoSpaceDE w:val="0"/>
        <w:autoSpaceDN w:val="0"/>
        <w:spacing w:before="166" w:after="0"/>
        <w:ind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ответственностью «Издательский центр ВЕНТАНА-ГРАФ»; Акционерное общество «Издательство Просвещение».;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B0898" w:rsidRPr="00182604" w:rsidRDefault="00EE518E">
      <w:pPr>
        <w:autoSpaceDE w:val="0"/>
        <w:autoSpaceDN w:val="0"/>
        <w:spacing w:before="262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B0898" w:rsidRPr="00182604" w:rsidRDefault="00EE518E">
      <w:pPr>
        <w:autoSpaceDE w:val="0"/>
        <w:autoSpaceDN w:val="0"/>
        <w:spacing w:before="166" w:after="0" w:line="274" w:lineRule="auto"/>
        <w:ind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/Виноградова Н.Ф., Общество с ограниченной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 «Издательский центр ВЕНТАНА-ГРАФ»; Акционерное общество «Издательство Просвещение».;</w:t>
      </w:r>
    </w:p>
    <w:p w:rsidR="001B0898" w:rsidRPr="00182604" w:rsidRDefault="00EE518E">
      <w:pPr>
        <w:autoSpaceDE w:val="0"/>
        <w:autoSpaceDN w:val="0"/>
        <w:spacing w:before="262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B0898" w:rsidRPr="00182604" w:rsidRDefault="00EE518E">
      <w:pPr>
        <w:autoSpaceDE w:val="0"/>
        <w:autoSpaceDN w:val="0"/>
        <w:spacing w:before="166" w:after="0" w:line="288" w:lineRule="auto"/>
        <w:ind w:right="144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Учебная платформа Яндекс.Учебник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education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Учебная платформа Учи.ру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Сайт «Детские радости» ориентирован на дошкольный и младший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школьный возраст детей, для родителей, воспитателей, педагогов: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detskieradosti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Единая коллекция ЦОР: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biblioteka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Фестиваль педагогических идей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Портал «Музеи России»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Детские электронные презентации и клипы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- Педсовет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pedsovet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Электронные версии журналов.</w:t>
      </w:r>
    </w:p>
    <w:p w:rsidR="001B0898" w:rsidRPr="00182604" w:rsidRDefault="00EE518E">
      <w:pPr>
        <w:autoSpaceDE w:val="0"/>
        <w:autoSpaceDN w:val="0"/>
        <w:spacing w:before="70" w:after="0" w:line="262" w:lineRule="auto"/>
        <w:ind w:right="345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barsuk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lenin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 w:rsidRPr="00182604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kostyor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школьников "Костёр</w:t>
      </w:r>
    </w:p>
    <w:p w:rsidR="001B0898" w:rsidRPr="00182604" w:rsidRDefault="001B0898">
      <w:pPr>
        <w:rPr>
          <w:lang w:val="ru-RU"/>
        </w:rPr>
        <w:sectPr w:rsidR="001B0898" w:rsidRPr="001826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0898" w:rsidRPr="00182604" w:rsidRDefault="001B0898">
      <w:pPr>
        <w:autoSpaceDE w:val="0"/>
        <w:autoSpaceDN w:val="0"/>
        <w:spacing w:after="78" w:line="220" w:lineRule="exact"/>
        <w:rPr>
          <w:lang w:val="ru-RU"/>
        </w:rPr>
      </w:pPr>
    </w:p>
    <w:p w:rsidR="001B0898" w:rsidRPr="00182604" w:rsidRDefault="00EE518E">
      <w:pPr>
        <w:autoSpaceDE w:val="0"/>
        <w:autoSpaceDN w:val="0"/>
        <w:spacing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B0898" w:rsidRPr="00182604" w:rsidRDefault="00EE518E">
      <w:pPr>
        <w:autoSpaceDE w:val="0"/>
        <w:autoSpaceDN w:val="0"/>
        <w:spacing w:before="346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B0898" w:rsidRPr="00182604" w:rsidRDefault="00EE518E">
      <w:pPr>
        <w:autoSpaceDE w:val="0"/>
        <w:autoSpaceDN w:val="0"/>
        <w:spacing w:before="166" w:after="0"/>
        <w:ind w:right="720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Нотубук, проектор, экран </w:t>
      </w:r>
      <w:r w:rsidRPr="00182604">
        <w:rPr>
          <w:lang w:val="ru-RU"/>
        </w:rPr>
        <w:br/>
      </w: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Таблицы природоведческого и обществоведческого содержания в соответствии с программным обучением.</w:t>
      </w:r>
    </w:p>
    <w:p w:rsidR="001B0898" w:rsidRPr="00182604" w:rsidRDefault="00EE518E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Плакаты по основным темам естествознания (природные сообщества, леса, луга, сады, озёра и т.п..) Географические и исторические карты.</w:t>
      </w:r>
    </w:p>
    <w:p w:rsidR="001B0898" w:rsidRPr="00182604" w:rsidRDefault="00EE518E">
      <w:pPr>
        <w:autoSpaceDE w:val="0"/>
        <w:autoSpaceDN w:val="0"/>
        <w:spacing w:before="70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Атлас географических и исторических карт.</w:t>
      </w:r>
    </w:p>
    <w:p w:rsidR="001B0898" w:rsidRPr="00182604" w:rsidRDefault="00EE518E">
      <w:pPr>
        <w:autoSpaceDE w:val="0"/>
        <w:autoSpaceDN w:val="0"/>
        <w:spacing w:before="72" w:after="0" w:line="230" w:lineRule="auto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Иллюстративные материалы (альбомы, комплекты открыток и др.)</w:t>
      </w:r>
    </w:p>
    <w:p w:rsidR="001B0898" w:rsidRPr="00182604" w:rsidRDefault="00EE518E">
      <w:pPr>
        <w:autoSpaceDE w:val="0"/>
        <w:autoSpaceDN w:val="0"/>
        <w:spacing w:before="264" w:after="0" w:line="262" w:lineRule="auto"/>
        <w:ind w:right="720"/>
        <w:rPr>
          <w:lang w:val="ru-RU"/>
        </w:rPr>
      </w:pPr>
      <w:r w:rsidRPr="0018260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B0898" w:rsidRPr="00182604" w:rsidRDefault="00EE518E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>Термометр. Гербарий. Образцы полезных ископаемых. Глобус. Пробирки. Колба. Стекло. Секундомер.</w:t>
      </w:r>
    </w:p>
    <w:p w:rsidR="001B0898" w:rsidRDefault="00EE518E">
      <w:pPr>
        <w:autoSpaceDE w:val="0"/>
        <w:autoSpaceDN w:val="0"/>
        <w:spacing w:before="70" w:after="0" w:line="262" w:lineRule="auto"/>
        <w:ind w:right="432"/>
      </w:pPr>
      <w:r w:rsidRPr="0018260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Весы. Пипетка. Щипцы. Линейка. Ножницы. Клей.Спиртовка. Тарелка. Стаканы. Фильтр(марля). </w:t>
      </w:r>
      <w:r>
        <w:rPr>
          <w:rFonts w:ascii="Times New Roman" w:eastAsia="Times New Roman" w:hAnsi="Times New Roman"/>
          <w:color w:val="000000"/>
          <w:sz w:val="24"/>
        </w:rPr>
        <w:t>Воронка.Цветные карандаши.</w:t>
      </w:r>
    </w:p>
    <w:p w:rsidR="001B0898" w:rsidRDefault="001B0898">
      <w:pPr>
        <w:sectPr w:rsidR="001B089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518E" w:rsidRDefault="00EE518E"/>
    <w:sectPr w:rsidR="00EE518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B47730"/>
    <w:rsid w:val="00034616"/>
    <w:rsid w:val="00051805"/>
    <w:rsid w:val="0006063C"/>
    <w:rsid w:val="0015074B"/>
    <w:rsid w:val="00182604"/>
    <w:rsid w:val="001B0898"/>
    <w:rsid w:val="0029639D"/>
    <w:rsid w:val="00326F90"/>
    <w:rsid w:val="00AA1D8D"/>
    <w:rsid w:val="00B47730"/>
    <w:rsid w:val="00CB0664"/>
    <w:rsid w:val="00EE518E"/>
    <w:rsid w:val="00F13FD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82989-2541-4EBE-98E2-5826B501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5901</Words>
  <Characters>33637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39460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2022-09-12T16:05:00Z</dcterms:modified>
  <cp:category/>
</cp:coreProperties>
</file>