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C" w:rsidRDefault="00135B3C" w:rsidP="00135B3C">
      <w:pPr>
        <w:autoSpaceDE w:val="0"/>
        <w:autoSpaceDN w:val="0"/>
        <w:spacing w:after="0" w:line="228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35B3C" w:rsidRDefault="00135B3C" w:rsidP="00135B3C">
      <w:pPr>
        <w:autoSpaceDE w:val="0"/>
        <w:autoSpaceDN w:val="0"/>
        <w:spacing w:before="670" w:after="0" w:line="228" w:lineRule="auto"/>
        <w:ind w:right="240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135B3C" w:rsidRDefault="00135B3C" w:rsidP="00135B3C">
      <w:pPr>
        <w:autoSpaceDE w:val="0"/>
        <w:autoSpaceDN w:val="0"/>
        <w:spacing w:before="670" w:after="0" w:line="228" w:lineRule="auto"/>
        <w:ind w:left="8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135B3C" w:rsidRDefault="00135B3C" w:rsidP="00135B3C">
      <w:pPr>
        <w:autoSpaceDE w:val="0"/>
        <w:autoSpaceDN w:val="0"/>
        <w:spacing w:before="670" w:after="1376" w:line="228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135B3C" w:rsidTr="00135B3C">
        <w:trPr>
          <w:trHeight w:hRule="exact" w:val="27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B3C" w:rsidRDefault="00135B3C">
            <w:pPr>
              <w:autoSpaceDE w:val="0"/>
              <w:autoSpaceDN w:val="0"/>
              <w:spacing w:before="48"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before="48" w:after="0" w:line="228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before="48" w:after="0" w:line="228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35B3C" w:rsidTr="00135B3C">
        <w:trPr>
          <w:trHeight w:hRule="exact" w:val="200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B3C" w:rsidRDefault="00135B3C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МБОУ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"СОШ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олотово»</w:t>
            </w:r>
          </w:p>
        </w:tc>
      </w:tr>
      <w:tr w:rsidR="00135B3C" w:rsidTr="00135B3C">
        <w:trPr>
          <w:trHeight w:hRule="exact" w:val="4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B3C" w:rsidRDefault="00135B3C">
            <w:pPr>
              <w:autoSpaceDE w:val="0"/>
              <w:autoSpaceDN w:val="0"/>
              <w:spacing w:before="19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"СОШ с. Волотово"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B3C" w:rsidRDefault="00135B3C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</w:p>
        </w:tc>
      </w:tr>
      <w:tr w:rsidR="00135B3C" w:rsidTr="00135B3C">
        <w:trPr>
          <w:trHeight w:val="497"/>
        </w:trPr>
        <w:tc>
          <w:tcPr>
            <w:tcW w:w="3362" w:type="dxa"/>
            <w:vMerge/>
            <w:vAlign w:val="center"/>
            <w:hideMark/>
          </w:tcPr>
          <w:p w:rsidR="00135B3C" w:rsidRDefault="00135B3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before="2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Л.В.</w:t>
            </w:r>
          </w:p>
        </w:tc>
        <w:tc>
          <w:tcPr>
            <w:tcW w:w="3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before="2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Г.И.</w:t>
            </w:r>
          </w:p>
        </w:tc>
      </w:tr>
      <w:tr w:rsidR="00135B3C" w:rsidTr="00135B3C">
        <w:trPr>
          <w:trHeight w:val="30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B3C" w:rsidRDefault="00135B3C">
            <w:pPr>
              <w:autoSpaceDE w:val="0"/>
              <w:autoSpaceDN w:val="0"/>
              <w:spacing w:before="7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135B3C" w:rsidRDefault="00135B3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35B3C" w:rsidRDefault="00135B3C">
            <w:pPr>
              <w:spacing w:after="0" w:line="240" w:lineRule="auto"/>
              <w:rPr>
                <w:lang w:val="ru-RU"/>
              </w:rPr>
            </w:pPr>
          </w:p>
        </w:tc>
      </w:tr>
      <w:tr w:rsidR="00135B3C" w:rsidTr="00135B3C">
        <w:trPr>
          <w:trHeight w:hRule="exact" w:val="3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B3C" w:rsidRDefault="00135B3C">
            <w:pPr>
              <w:autoSpaceDE w:val="0"/>
              <w:autoSpaceDN w:val="0"/>
              <w:spacing w:before="194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 11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 76</w:t>
            </w:r>
          </w:p>
        </w:tc>
      </w:tr>
      <w:tr w:rsidR="00135B3C" w:rsidTr="00135B3C">
        <w:trPr>
          <w:trHeight w:hRule="exact" w:val="384"/>
        </w:trPr>
        <w:tc>
          <w:tcPr>
            <w:tcW w:w="3362" w:type="dxa"/>
            <w:vMerge/>
            <w:vAlign w:val="center"/>
            <w:hideMark/>
          </w:tcPr>
          <w:p w:rsidR="00135B3C" w:rsidRDefault="00135B3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before="98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"23" 06. 2022  г.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B3C" w:rsidRDefault="00135B3C">
            <w:pPr>
              <w:autoSpaceDE w:val="0"/>
              <w:autoSpaceDN w:val="0"/>
              <w:spacing w:before="98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"24" 06. 2022  г.</w:t>
            </w:r>
          </w:p>
        </w:tc>
      </w:tr>
    </w:tbl>
    <w:p w:rsidR="00135B3C" w:rsidRDefault="00135B3C" w:rsidP="00135B3C">
      <w:pPr>
        <w:autoSpaceDE w:val="0"/>
        <w:autoSpaceDN w:val="0"/>
        <w:spacing w:before="978" w:after="0" w:line="228" w:lineRule="auto"/>
        <w:ind w:right="3642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35B3C" w:rsidRDefault="00135B3C" w:rsidP="00135B3C">
      <w:pPr>
        <w:autoSpaceDE w:val="0"/>
        <w:autoSpaceDN w:val="0"/>
        <w:spacing w:before="70" w:after="0" w:line="228" w:lineRule="auto"/>
        <w:ind w:right="4414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1926561)</w:t>
      </w:r>
    </w:p>
    <w:p w:rsidR="00135B3C" w:rsidRDefault="00135B3C" w:rsidP="00135B3C">
      <w:pPr>
        <w:autoSpaceDE w:val="0"/>
        <w:autoSpaceDN w:val="0"/>
        <w:spacing w:before="166" w:after="0" w:line="228" w:lineRule="auto"/>
        <w:ind w:right="40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35B3C" w:rsidRDefault="00135B3C" w:rsidP="00135B3C">
      <w:pPr>
        <w:autoSpaceDE w:val="0"/>
        <w:autoSpaceDN w:val="0"/>
        <w:spacing w:before="70" w:after="0" w:line="228" w:lineRule="auto"/>
        <w:ind w:right="344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«Музыка»</w:t>
      </w:r>
    </w:p>
    <w:p w:rsidR="00135B3C" w:rsidRDefault="00135B3C" w:rsidP="00135B3C">
      <w:pPr>
        <w:autoSpaceDE w:val="0"/>
        <w:autoSpaceDN w:val="0"/>
        <w:spacing w:before="670" w:after="0" w:line="228" w:lineRule="auto"/>
        <w:ind w:right="267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135B3C" w:rsidRDefault="00135B3C" w:rsidP="00135B3C">
      <w:pPr>
        <w:autoSpaceDE w:val="0"/>
        <w:autoSpaceDN w:val="0"/>
        <w:spacing w:before="70" w:after="0" w:line="228" w:lineRule="auto"/>
        <w:ind w:right="36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35B3C" w:rsidRDefault="00135B3C" w:rsidP="00135B3C">
      <w:pPr>
        <w:autoSpaceDE w:val="0"/>
        <w:autoSpaceDN w:val="0"/>
        <w:spacing w:before="2112" w:after="0" w:line="228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Рахманина Ольга Ивановна</w:t>
      </w:r>
    </w:p>
    <w:p w:rsidR="00135B3C" w:rsidRDefault="00135B3C" w:rsidP="00135B3C">
      <w:pPr>
        <w:autoSpaceDE w:val="0"/>
        <w:autoSpaceDN w:val="0"/>
        <w:spacing w:before="70" w:after="0" w:line="228" w:lineRule="auto"/>
        <w:ind w:right="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35B3C" w:rsidRDefault="00135B3C" w:rsidP="00135B3C">
      <w:pPr>
        <w:spacing w:after="0"/>
        <w:rPr>
          <w:lang w:val="ru-RU"/>
        </w:rPr>
        <w:sectPr w:rsidR="00135B3C">
          <w:pgSz w:w="11900" w:h="16840"/>
          <w:pgMar w:top="298" w:right="878" w:bottom="1440" w:left="738" w:header="720" w:footer="720" w:gutter="0"/>
          <w:cols w:space="720"/>
        </w:sectPr>
      </w:pPr>
    </w:p>
    <w:p w:rsidR="00135B3C" w:rsidRDefault="00135B3C" w:rsidP="00135B3C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8F7245" w:rsidRDefault="008F7245">
      <w:pPr>
        <w:autoSpaceDE w:val="0"/>
        <w:autoSpaceDN w:val="0"/>
        <w:spacing w:after="0" w:line="230" w:lineRule="auto"/>
        <w:ind w:right="325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олотово </w:t>
      </w:r>
      <w:r w:rsidR="002D30C0" w:rsidRPr="008F7245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E65B4" w:rsidRPr="008F7245" w:rsidRDefault="008E65B4">
      <w:pPr>
        <w:rPr>
          <w:lang w:val="ru-RU"/>
        </w:rPr>
        <w:sectPr w:rsidR="008E65B4" w:rsidRPr="008F7245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E65B4" w:rsidRPr="008F724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8F7245" w:rsidRDefault="002D30C0">
      <w:pPr>
        <w:autoSpaceDE w:val="0"/>
        <w:autoSpaceDN w:val="0"/>
        <w:spacing w:after="0" w:line="230" w:lineRule="auto"/>
        <w:rPr>
          <w:lang w:val="ru-RU"/>
        </w:rPr>
      </w:pPr>
      <w:r w:rsidRPr="008F724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E65B4" w:rsidRPr="00363B75" w:rsidRDefault="002D30C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8E65B4" w:rsidRPr="00363B75" w:rsidRDefault="002D30C0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8E65B4" w:rsidRPr="00363B75" w:rsidRDefault="002D30C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E65B4" w:rsidRPr="00363B75" w:rsidRDefault="002D30C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8E65B4" w:rsidRPr="00363B75" w:rsidRDefault="002D30C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8E65B4" w:rsidRPr="00363B75" w:rsidRDefault="002D30C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8E65B4" w:rsidRPr="00363B75" w:rsidRDefault="002D30C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8E65B4" w:rsidRPr="00363B75" w:rsidRDefault="002D30C0">
      <w:pPr>
        <w:autoSpaceDE w:val="0"/>
        <w:autoSpaceDN w:val="0"/>
        <w:spacing w:before="70" w:after="0"/>
        <w:ind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2" w:line="220" w:lineRule="exact"/>
        <w:rPr>
          <w:lang w:val="ru-RU"/>
        </w:rPr>
      </w:pPr>
    </w:p>
    <w:p w:rsidR="008E65B4" w:rsidRPr="00363B75" w:rsidRDefault="002D30C0">
      <w:pPr>
        <w:autoSpaceDE w:val="0"/>
        <w:autoSpaceDN w:val="0"/>
        <w:spacing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8E65B4" w:rsidRPr="00363B75" w:rsidRDefault="002D30C0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E65B4" w:rsidRPr="00363B75" w:rsidRDefault="002D30C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8E65B4" w:rsidRPr="00363B75" w:rsidRDefault="002D30C0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8E65B4" w:rsidRPr="00363B75" w:rsidRDefault="002D30C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8E65B4" w:rsidRPr="00363B75" w:rsidRDefault="002D30C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8E65B4" w:rsidRPr="00363B75" w:rsidRDefault="002D30C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2" w:line="220" w:lineRule="exact"/>
        <w:rPr>
          <w:lang w:val="ru-RU"/>
        </w:rPr>
      </w:pPr>
    </w:p>
    <w:p w:rsidR="008E65B4" w:rsidRPr="00363B75" w:rsidRDefault="002D30C0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8E65B4" w:rsidRPr="00363B75" w:rsidRDefault="002D30C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8E65B4" w:rsidRPr="00363B75" w:rsidRDefault="002D30C0">
      <w:pPr>
        <w:autoSpaceDE w:val="0"/>
        <w:autoSpaceDN w:val="0"/>
        <w:spacing w:before="190" w:after="0" w:line="262" w:lineRule="auto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363B75" w:rsidRDefault="002D30C0">
      <w:pPr>
        <w:autoSpaceDE w:val="0"/>
        <w:autoSpaceDN w:val="0"/>
        <w:spacing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E65B4" w:rsidRPr="00363B75" w:rsidRDefault="002D30C0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8E65B4" w:rsidRPr="00363B75" w:rsidRDefault="002D30C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8E65B4" w:rsidRPr="00363B75" w:rsidRDefault="002D30C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8E65B4" w:rsidRPr="00363B75" w:rsidRDefault="002D30C0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E65B4" w:rsidRPr="00363B75" w:rsidRDefault="002D30C0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8E65B4" w:rsidRPr="00363B75" w:rsidRDefault="002D30C0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8E65B4" w:rsidRPr="00363B75" w:rsidRDefault="002D30C0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8E65B4" w:rsidRPr="00363B75" w:rsidRDefault="002D30C0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8E65B4" w:rsidRPr="00363B75" w:rsidRDefault="002D30C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8E65B4" w:rsidRPr="00363B75" w:rsidRDefault="002D30C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363B75" w:rsidRDefault="002D30C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есня, танец, марш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8E65B4" w:rsidRPr="00363B75" w:rsidRDefault="002D30C0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363B75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синте​затор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E65B4" w:rsidRPr="00363B75" w:rsidRDefault="002D30C0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8E65B4" w:rsidRPr="00363B75" w:rsidRDefault="002D30C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8E65B4" w:rsidRPr="00363B75" w:rsidRDefault="002D30C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8E65B4" w:rsidRPr="00363B75" w:rsidRDefault="002D30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363B75" w:rsidRDefault="002D30C0">
      <w:pPr>
        <w:autoSpaceDE w:val="0"/>
        <w:autoSpaceDN w:val="0"/>
        <w:spacing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E65B4" w:rsidRPr="00363B75" w:rsidRDefault="002D30C0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63B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363B75" w:rsidRDefault="002D30C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66" w:line="220" w:lineRule="exact"/>
        <w:rPr>
          <w:lang w:val="ru-RU"/>
        </w:rPr>
      </w:pPr>
    </w:p>
    <w:p w:rsidR="008E65B4" w:rsidRPr="00363B75" w:rsidRDefault="002D30C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8E65B4" w:rsidRPr="00363B75" w:rsidRDefault="002D30C0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8E65B4" w:rsidRPr="00363B75" w:rsidRDefault="002D30C0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8E65B4" w:rsidRPr="00363B75" w:rsidRDefault="002D30C0">
      <w:pPr>
        <w:autoSpaceDE w:val="0"/>
        <w:autoSpaceDN w:val="0"/>
        <w:spacing w:before="70" w:after="0"/>
        <w:ind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E65B4" w:rsidRPr="00363B75" w:rsidRDefault="002D30C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E65B4" w:rsidRPr="00363B75" w:rsidRDefault="002D30C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363B75" w:rsidRDefault="002D30C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363B75" w:rsidRDefault="002D30C0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E65B4" w:rsidRPr="00363B75" w:rsidRDefault="002D30C0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B75">
        <w:rPr>
          <w:lang w:val="ru-RU"/>
        </w:rPr>
        <w:br/>
      </w:r>
      <w:r w:rsidRPr="00363B75">
        <w:rPr>
          <w:lang w:val="ru-RU"/>
        </w:rPr>
        <w:tab/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64" w:line="220" w:lineRule="exact"/>
        <w:rPr>
          <w:lang w:val="ru-RU"/>
        </w:rPr>
      </w:pPr>
    </w:p>
    <w:p w:rsidR="008E65B4" w:rsidRDefault="002D30C0">
      <w:pPr>
        <w:autoSpaceDE w:val="0"/>
        <w:autoSpaceDN w:val="0"/>
        <w:spacing w:after="230" w:line="230" w:lineRule="auto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ТЕМАТИЧЕСКОЕ ПЛАНИРОВАНИЕ </w:t>
      </w: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3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п/п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7" w:lineRule="auto"/>
              <w:ind w:left="64" w:right="128"/>
              <w:jc w:val="both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Количествочасов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Репертуар 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изучения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Виды деятельности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Виды, формы контроля</w:t>
            </w:r>
          </w:p>
        </w:tc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Электронные (цифровые) образовательные ресурсы</w:t>
            </w:r>
          </w:p>
        </w:tc>
      </w:tr>
      <w:tr w:rsidR="008E65B4">
        <w:trPr>
          <w:trHeight w:hRule="exact" w:val="480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B4" w:rsidRDefault="008E65B4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B4" w:rsidRDefault="008E65B4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контрольные работы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практические работы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для слушания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для пения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B4" w:rsidRDefault="008E65B4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B4" w:rsidRDefault="008E65B4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B4" w:rsidRDefault="008E65B4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B4" w:rsidRDefault="008E65B4"/>
        </w:tc>
      </w:tr>
      <w:tr w:rsidR="008E65B4" w:rsidRPr="00135B3C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33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Модуль 1. </w:t>
            </w:r>
            <w:r w:rsidRPr="00363B75"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  <w:lang w:val="ru-RU"/>
              </w:rPr>
              <w:t>Музыка в жизни человека</w:t>
            </w:r>
          </w:p>
        </w:tc>
      </w:tr>
      <w:tr w:rsidR="008E65B4" w:rsidRPr="00135B3C">
        <w:trPr>
          <w:trHeight w:hRule="exact" w:val="303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 вдохновение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2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вокальный цикл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«П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ять песен для детей»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(«Начинаем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перепляс»)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45" w:lineRule="auto"/>
              <w:ind w:left="66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Д.Б.Кабалевский "Песня о школе"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Пластическоеинтонирование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01.09.2022 07.09.2022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Диалог с учителем о; значении красоты и; вдохновения;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 жизни человека.;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 музыки;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концентрация на её; восприятии;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своём;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внутреннем;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состоянии.;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Двигательная;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импровизация под;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музыку лирического; характера «Цветы;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распускаются под;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музыку».;;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ценочного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33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schoohttps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://русскоеслово.рф/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FP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2020/17551_20/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index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htmll</w:t>
            </w:r>
          </w:p>
        </w:tc>
      </w:tr>
      <w:tr w:rsidR="008E65B4" w:rsidRPr="00135B3C">
        <w:trPr>
          <w:trHeight w:hRule="exact" w:val="405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1.2.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Музыкальные пейзажи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 И.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Чайковский.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45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Цикл «Времена года»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5" w:lineRule="auto"/>
              <w:ind w:left="66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Л.Цаллагова "Песни об осени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Пластическоеинтонирование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08.09.2022 21.09.2022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7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программной;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посвящённой;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образам природы.;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Подбор эпитетов для; описания;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настроения;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характера музыки.;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Сопоставление;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 произведениями;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изобразительного;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искусства.;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одухотворенное;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песен о; природе;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её красоте.;;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ценочного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28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school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collection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</w:p>
        </w:tc>
      </w:tr>
      <w:tr w:rsidR="008E65B4">
        <w:trPr>
          <w:trHeight w:hRule="exact" w:val="31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28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Народная музыка России</w:t>
            </w:r>
          </w:p>
        </w:tc>
      </w:tr>
    </w:tbl>
    <w:p w:rsidR="008E65B4" w:rsidRDefault="008E65B4">
      <w:pPr>
        <w:autoSpaceDE w:val="0"/>
        <w:autoSpaceDN w:val="0"/>
        <w:spacing w:after="0" w:line="14" w:lineRule="exact"/>
      </w:pPr>
    </w:p>
    <w:p w:rsidR="008E65B4" w:rsidRDefault="008E65B4">
      <w:pPr>
        <w:sectPr w:rsidR="008E65B4">
          <w:pgSz w:w="16840" w:h="11900"/>
          <w:pgMar w:top="284" w:right="544" w:bottom="1048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Default="008E65B4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174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фольклор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народная песня "Берёзка",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народная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строевая песня "Солдатушки, бравы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ребятушки"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русскаянароднаяпесня "Берёзка"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движение хоровода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22.09.2022 05.10.2022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русских; народных песен;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разных жанров.;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Участие 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коллективной;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традиционной;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музыкальной игре.;;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http://school-collection.edu.ru/</w:t>
            </w:r>
          </w:p>
        </w:tc>
      </w:tr>
      <w:tr w:rsidR="008E65B4">
        <w:trPr>
          <w:trHeight w:hRule="exact" w:val="35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2.2.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50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музыкальные инструменты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2" w:after="0" w:line="252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песня Садко из оперы «Садко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»Н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. А. Римского-Корсакова;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народная песня "Полянка"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"Детскиечастушки"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47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Игра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музыкальных инструментах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06.10.2022 19.10.2022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2" w:after="0" w:line="254" w:lineRule="auto"/>
              <w:ind w:left="62" w:right="288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внешним видом;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особенностями;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исполнения 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звучания русских;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народных;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 на слух; тембров;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Классификация на;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группы духовых;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ударных;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струнных.;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Музыкальная;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викторина на знание; тембров народных;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инструментов.;;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https://easyen.ru/https://русскоеслово.рф/FP2020/17551_20/index.html</w:t>
            </w:r>
          </w:p>
        </w:tc>
      </w:tr>
      <w:tr w:rsidR="008E65B4">
        <w:trPr>
          <w:trHeight w:hRule="exact" w:val="28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2.3.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Сказки, мифы и легенды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4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былинные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наигрыши;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“Былина о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Добрыне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Никитиче” (“То не белая береза к земле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клонится…”); М. И. Глинка. Песня Баяна “Дела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давно минувших дней…” (из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оперы «Руслан и Людмила»)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7" w:lineRule="auto"/>
              <w:ind w:left="66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русская народная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песня "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саду ли в огороде"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Разыграйсказку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20.10.2022 09.11.2022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4" w:lineRule="auto"/>
              <w:ind w:left="62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манерой сказывания; нараспев. 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Слушание; сказок;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былин;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эпических сказаний; 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рассказываемых;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нараспев.;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Создание;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иллюстраций к;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прослушанным;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 литературным;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произведениям.;;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http://school-collection.edu.ru/</w:t>
            </w:r>
          </w:p>
        </w:tc>
      </w:tr>
      <w:tr w:rsidR="008E65B4">
        <w:trPr>
          <w:trHeight w:hRule="exact" w:val="30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6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30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Музыкальная грамота</w:t>
            </w:r>
          </w:p>
        </w:tc>
      </w:tr>
      <w:tr w:rsidR="008E65B4" w:rsidRPr="00135B3C">
        <w:trPr>
          <w:trHeight w:hRule="exact" w:val="18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Весь мир звучит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 И.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52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Чайковский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пьесы из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«Детского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альбома»; С. С.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52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Прокофьев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«Детская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музыка»; песни и хоровые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произведения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Швейцарская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нар.песня "Кукушка"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Пластическое интонирование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10.11.2022 16.11.2022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Игра — подражание; звукам и голосам;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природы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использованием;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шумовых;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вокальной;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импровизации.;;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0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ценочного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33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://русскоеслово.рф/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FP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2020/17551_20/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index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htmln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</w:p>
        </w:tc>
      </w:tr>
    </w:tbl>
    <w:p w:rsidR="008E65B4" w:rsidRPr="00363B75" w:rsidRDefault="008E65B4">
      <w:pPr>
        <w:autoSpaceDE w:val="0"/>
        <w:autoSpaceDN w:val="0"/>
        <w:spacing w:after="0" w:line="14" w:lineRule="exact"/>
        <w:rPr>
          <w:lang w:val="ru-RU"/>
        </w:rPr>
      </w:pPr>
    </w:p>
    <w:p w:rsidR="008E65B4" w:rsidRPr="00363B75" w:rsidRDefault="008E65B4">
      <w:pPr>
        <w:rPr>
          <w:lang w:val="ru-RU"/>
        </w:rPr>
        <w:sectPr w:rsidR="008E65B4" w:rsidRPr="00363B75">
          <w:pgSz w:w="16840" w:h="11900"/>
          <w:pgMar w:top="284" w:right="544" w:bottom="352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33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3.2.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Звукоряд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2" w:lineRule="auto"/>
              <w:ind w:left="64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Д.Роджерс "Звуки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музыки" из мюзикла.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5" w:lineRule="auto"/>
              <w:ind w:left="66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Д.Роджерс "Звуки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музыки" из мюзикла.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2" w:lineRule="auto"/>
              <w:ind w:left="62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Д.Роджерс "Звуки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музыки" из мюзикла.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17.11.2022 23.11.2022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2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элементами нотной; записи. 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Различение; по нотной записи;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 на слух; звукоряда в отличие; от других;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последовательностей; звуков.;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 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упражнений;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песен;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построенных на;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элементах;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звукоряда;;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https://русское-слово.рф/FP2020/17551_20/index.</w:t>
            </w:r>
          </w:p>
        </w:tc>
      </w:tr>
      <w:tr w:rsidR="008E65B4">
        <w:trPr>
          <w:trHeight w:hRule="exact" w:val="67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3.3.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Ритм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Чайковский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Вальс из балета "Спящая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красавица".</w:t>
            </w:r>
          </w:p>
          <w:p w:rsidR="008E65B4" w:rsidRDefault="002D30C0">
            <w:pPr>
              <w:autoSpaceDE w:val="0"/>
              <w:autoSpaceDN w:val="0"/>
              <w:spacing w:before="18" w:after="0" w:line="250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Рамо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"Тамбурин" Кабалевский "Марш"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5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Песня Д.Кабалевского "Левой, 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правой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Шагподмузыку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24.11.2022 07.12.2022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7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 на;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прослеживание;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 нотной записи;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рисунков;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состоящих;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 различных;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длительностей 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пауз.;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импровизация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помощью звучащих; жестов (хлопки;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шлепки;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притопы);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и/или ударных;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простых ритмов.;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Игра «Ритмическое; эхо»;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прохлопывание;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ритма по;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ритмическим;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карточкам;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проговаривание;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 использованием;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ритмослогов.;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на;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ударных;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инструментах;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партитуры.;;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http://school-collection.edu.ru/</w:t>
            </w:r>
          </w:p>
        </w:tc>
      </w:tr>
    </w:tbl>
    <w:p w:rsidR="008E65B4" w:rsidRDefault="008E65B4">
      <w:pPr>
        <w:autoSpaceDE w:val="0"/>
        <w:autoSpaceDN w:val="0"/>
        <w:spacing w:after="0" w:line="14" w:lineRule="exact"/>
      </w:pPr>
    </w:p>
    <w:p w:rsidR="008E65B4" w:rsidRDefault="008E65B4">
      <w:pPr>
        <w:sectPr w:rsidR="008E65B4">
          <w:pgSz w:w="16840" w:h="11900"/>
          <w:pgMar w:top="284" w:right="544" w:bottom="590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Default="008E65B4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18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3.4.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Ритмический рисунок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2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П.Чайковский "Марш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деревянных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солдатиков"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7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П.Чайковский "Марш деревянных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солдатиков"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5" w:lineRule="auto"/>
              <w:ind w:left="62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Шаг и хлопки под музыку.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08.12.2022 14.12.2022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 с ярко; выраженным;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ритмическим;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рисунком;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воспроизведение;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данного ритма по;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памяти (хлопками).;;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https://easyen.ru/</w:t>
            </w:r>
          </w:p>
        </w:tc>
      </w:tr>
      <w:tr w:rsidR="008E65B4">
        <w:trPr>
          <w:trHeight w:hRule="exact" w:val="31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5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310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Классическая музыка</w:t>
            </w:r>
          </w:p>
        </w:tc>
      </w:tr>
      <w:tr w:rsidR="008E65B4" w:rsidRPr="00135B3C">
        <w:trPr>
          <w:trHeight w:hRule="exact" w:val="320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Композиторы —детям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5" w:lineRule="auto"/>
              <w:ind w:left="64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Н. Римский-Корсаков.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45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«Полет шмеля»; П. И.</w:t>
            </w:r>
          </w:p>
          <w:p w:rsidR="008E65B4" w:rsidRDefault="002D30C0">
            <w:pPr>
              <w:autoSpaceDE w:val="0"/>
              <w:autoSpaceDN w:val="0"/>
              <w:spacing w:before="1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Чайковский.</w:t>
            </w:r>
          </w:p>
          <w:p w:rsidR="008E65B4" w:rsidRDefault="002D30C0">
            <w:pPr>
              <w:autoSpaceDE w:val="0"/>
              <w:autoSpaceDN w:val="0"/>
              <w:spacing w:before="1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«Вальс цветов»;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7" w:lineRule="auto"/>
              <w:ind w:left="66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П.И.Чайковский "Неаполитанская песенка"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Пластическое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интонирование.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15.12.2022 21.12.2022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Вокализация;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мелодий; инструментальных; пьес со словами.;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песен.;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аккомпанементов (с; помощью звучащих; жестов или ударных; и шумовых;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инструментов) к;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пьесам маршевого и; танцевального;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характера;;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0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ценочного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33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school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collection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</w:p>
        </w:tc>
      </w:tr>
      <w:tr w:rsidR="008E65B4">
        <w:trPr>
          <w:trHeight w:hRule="exact" w:val="21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4.2.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Оркестр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2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М. И. Глинка.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47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Опера «Иван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Сусанин» (хо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р«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Славься»); М.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 Мусоргский.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45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«Картинки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выставки»; П. И.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50" w:lineRule="auto"/>
              <w:ind w:left="64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Чайковский, концерт для скрипки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оркестром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Филиппенко "Веселыймузыкант"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47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Игра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шумовых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инструментах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22.12.2022 12.01.2023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2" w:after="0" w:line="254" w:lineRule="auto"/>
              <w:ind w:left="62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 музыки в; исполнении;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оркестра. Просмотр; видеозаписи. Диалог; с учителем о роли;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дирижёра.;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«Я — дирижёр» —; игра — имитация;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дирижёрских жестов; во время звучания;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музыки.;;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https://русскоеслово.рф/FP2020/17551_20/index.htmlhttps://easyen.ru/</w:t>
            </w:r>
          </w:p>
        </w:tc>
      </w:tr>
      <w:tr w:rsidR="008E65B4">
        <w:trPr>
          <w:trHeight w:hRule="exact" w:val="284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4.3.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7" w:lineRule="auto"/>
              <w:ind w:left="64" w:right="2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Музыкальные инструменты. Фортепиано.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 И.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Чайковский.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54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Пьесы из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«Детского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альбома»: «Баба Яга», «Утренняя молитва», Марш деревянных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солдатиков»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В.Шаинский "Улыбка"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Движения под музыку.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13.01.2023 19.01.2023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многообразием;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красок фортепиано.; Слушание;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фортепианных пьес; в исполнении;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известных;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пианистов.;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Разбираем;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 —;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наглядная;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демонстрация;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внутреннего;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устройства;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акустического;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пианино.;;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https://easyen.ru/</w:t>
            </w:r>
          </w:p>
        </w:tc>
      </w:tr>
    </w:tbl>
    <w:p w:rsidR="008E65B4" w:rsidRDefault="008E65B4">
      <w:pPr>
        <w:autoSpaceDE w:val="0"/>
        <w:autoSpaceDN w:val="0"/>
        <w:spacing w:after="0" w:line="14" w:lineRule="exact"/>
      </w:pPr>
    </w:p>
    <w:p w:rsidR="008E65B4" w:rsidRDefault="008E65B4">
      <w:pPr>
        <w:sectPr w:rsidR="008E65B4">
          <w:pgSz w:w="16840" w:h="11900"/>
          <w:pgMar w:top="284" w:right="544" w:bottom="340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Default="008E65B4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30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30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Духовная музыка</w:t>
            </w:r>
          </w:p>
        </w:tc>
      </w:tr>
      <w:tr w:rsidR="008E65B4" w:rsidRPr="00135B3C">
        <w:trPr>
          <w:trHeight w:hRule="exact" w:val="368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5.1.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верующих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Народные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песнопения о Сергии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Радонежском.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45" w:lineRule="auto"/>
              <w:ind w:left="64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Утренняя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молитва; П.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45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Чайковский. «В церкви»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Песни к религиознымпраздникам.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Сопровождение мелодий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треугольником и колокольчиками.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20.01.2023 26.01.2023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4" w:lineRule="auto"/>
              <w:ind w:left="62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Слушание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религиозного;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содержания. 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Диалог; с учителем;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 характере музыки; 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манере исполнения; 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выразительных;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средствах.;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Просмотр;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документального;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фильма о значении; молитвы.;;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ценочного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33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://русскоеслово.рф/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FP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2020/17551_20/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index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htmls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easyen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</w:p>
        </w:tc>
      </w:tr>
      <w:tr w:rsidR="008E65B4">
        <w:trPr>
          <w:trHeight w:hRule="exact" w:val="31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310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Народная музыка России</w:t>
            </w:r>
          </w:p>
        </w:tc>
      </w:tr>
      <w:tr w:rsidR="008E65B4">
        <w:trPr>
          <w:trHeight w:hRule="exact" w:val="15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6.1.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5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Край, в котором ты живёшь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2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русские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народные песни "Эх, мать,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Россия",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"Земляничк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а-</w:t>
            </w:r>
            <w:proofErr w:type="gramEnd"/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земляна"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Г. Струве «Моя Россия».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7" w:lineRule="auto"/>
              <w:ind w:left="6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Характерное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движение танцев под музыку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27.01.2023 02.02.2023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Диалог с учителем о; музыкальных;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традициях своего;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родного края.;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Просмотр;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видеофильма 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культуре родного;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края.;;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https://русское-слово.рф/FP2020/17551_20/index.html</w:t>
            </w:r>
          </w:p>
        </w:tc>
      </w:tr>
      <w:tr w:rsidR="008E65B4">
        <w:trPr>
          <w:trHeight w:hRule="exact" w:val="21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6.2.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фольклор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народная песн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я«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Дудочка»; М. И. Глинка.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45" w:lineRule="auto"/>
              <w:jc w:val="center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«Камаринская»; И. П. Ларионов.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«Калинка»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5" w:lineRule="auto"/>
              <w:ind w:left="66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русская народная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песня "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Во-кузнице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Движение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хороводом.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03.02.2023 16.02.2023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русских; народных песен;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разных жанров.;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Сочинение мелодий; 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вокальная;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импровизация на;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основе текстов;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игрового детского; фольклора.;;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http://school-collection.edu.ru/</w:t>
            </w:r>
          </w:p>
        </w:tc>
      </w:tr>
      <w:tr w:rsidR="008E65B4">
        <w:trPr>
          <w:trHeight w:hRule="exact" w:val="31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 w:rsidRPr="00135B3C">
        <w:trPr>
          <w:trHeight w:hRule="exact" w:val="28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33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Модуль 7. </w:t>
            </w:r>
            <w:r w:rsidRPr="00363B75"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  <w:lang w:val="ru-RU"/>
              </w:rPr>
              <w:t>Музыка в жизни человека</w:t>
            </w:r>
          </w:p>
        </w:tc>
      </w:tr>
    </w:tbl>
    <w:p w:rsidR="008E65B4" w:rsidRPr="00363B75" w:rsidRDefault="008E65B4">
      <w:pPr>
        <w:autoSpaceDE w:val="0"/>
        <w:autoSpaceDN w:val="0"/>
        <w:spacing w:after="0" w:line="14" w:lineRule="exact"/>
        <w:rPr>
          <w:lang w:val="ru-RU"/>
        </w:rPr>
      </w:pPr>
    </w:p>
    <w:p w:rsidR="008E65B4" w:rsidRPr="00363B75" w:rsidRDefault="008E65B4">
      <w:pPr>
        <w:rPr>
          <w:lang w:val="ru-RU"/>
        </w:rPr>
        <w:sectPr w:rsidR="008E65B4" w:rsidRPr="00363B75">
          <w:pgSz w:w="16840" w:h="11900"/>
          <w:pgMar w:top="284" w:right="544" w:bottom="1048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46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7.1.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Музыкальные пейзажи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И.Чайковский.</w:t>
            </w:r>
          </w:p>
          <w:p w:rsidR="008E65B4" w:rsidRDefault="002D30C0">
            <w:pPr>
              <w:autoSpaceDE w:val="0"/>
              <w:autoSpaceDN w:val="0"/>
              <w:spacing w:before="18" w:after="0" w:line="254" w:lineRule="auto"/>
              <w:ind w:left="64"/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Пьесы «Осенняя песня» и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«Подснежник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»и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 цикла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«Времена года», Г. В.Свиридов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«Весна.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Осень»;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Г.Струве "Белые снежинки"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Пластическое интонирование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17.02.2023 02.03.2023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7" w:lineRule="auto"/>
              <w:ind w:left="62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программной;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посвящённой;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образам природы.;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Подбор эпитетов для; описания;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настроения;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характера музыки.;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Сопоставление;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 произведениями;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изобразительного;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искусства.;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одухотворенное;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песен о; природе;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её красоте.;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Игра-импровизация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;«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Угадай моё;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настроение»;;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https://русское-слово.рф/FP2020/17551_20/index.html https://easyen.ru/</w:t>
            </w:r>
          </w:p>
        </w:tc>
      </w:tr>
      <w:tr w:rsidR="008E65B4" w:rsidRPr="00135B3C">
        <w:trPr>
          <w:trHeight w:hRule="exact" w:val="16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7.2.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Музыкальные портреты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2" w:lineRule="auto"/>
              <w:ind w:left="64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Прокофьев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"Болтунья"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Кабалевский "Три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подружки"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В.Шаинский "Антошка"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Разыграть песни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03.03.2023 09.03.2023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4" w:lineRule="auto"/>
              <w:ind w:left="62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харáктерное;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песни —; портретной;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зарисовки;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Игра-импровизация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;«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Угадай мой;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характер»;;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0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ценочного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28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school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collection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</w:p>
        </w:tc>
      </w:tr>
      <w:tr w:rsidR="008E65B4">
        <w:trPr>
          <w:trHeight w:hRule="exact" w:val="25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7.3.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47" w:lineRule="auto"/>
              <w:ind w:left="64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Какой же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праздник без музыки?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45" w:lineRule="auto"/>
              <w:ind w:right="144"/>
              <w:jc w:val="center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Слова и музыка П. Синявского.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52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«Рождественская песенка»; «Ай,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как мы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масленицу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дожидали»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45" w:lineRule="auto"/>
              <w:ind w:left="66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В.Шаинский "Вместе весело шагать"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Танцевальныедвижени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10.03.2023 16.03.2023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70" w:after="0" w:line="254" w:lineRule="auto"/>
              <w:ind w:left="62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Диалог с учителем о; значении музыки на; празднике;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торжественного;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праздничного;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характера.;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«Дирижирование»; фрагментами;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Конкурс на лучшего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;«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дирижёра»;;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https://easyen.ru/</w:t>
            </w:r>
          </w:p>
        </w:tc>
      </w:tr>
    </w:tbl>
    <w:p w:rsidR="008E65B4" w:rsidRDefault="008E65B4">
      <w:pPr>
        <w:autoSpaceDE w:val="0"/>
        <w:autoSpaceDN w:val="0"/>
        <w:spacing w:after="0" w:line="14" w:lineRule="exact"/>
      </w:pPr>
    </w:p>
    <w:p w:rsidR="008E65B4" w:rsidRDefault="008E65B4">
      <w:pPr>
        <w:sectPr w:rsidR="008E65B4">
          <w:pgSz w:w="16840" w:h="11900"/>
          <w:pgMar w:top="284" w:right="544" w:bottom="1242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Default="008E65B4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505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7.4.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7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 на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войне, музыка о войне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Р. Шуман.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«Грезы»; А.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45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Вайнер «Мой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дедушка-герой»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А. Филиппенко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"Бравые солдаты"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2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Движение марша.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17.03.2023 23.03.2023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7" w:lineRule="auto"/>
              <w:ind w:left="62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Чтение учебных и; художественных;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текстов;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посвящённых;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военной музыке.;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военной тематики.; Знакомство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историей 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сочинения 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Дискуссия в классе.; Ответы на 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вопросы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:; какие чувства;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вызывает эта;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почему? Как;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влияет на наше;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восприятие;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информация о том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; </w:t>
            </w:r>
            <w:r w:rsidRPr="00363B75">
              <w:rPr>
                <w:lang w:val="ru-RU"/>
              </w:rPr>
              <w:br/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как и зачем она;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создавалась?;;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https://русское-слово.рф/FP2020/17551_20/index.html</w:t>
            </w:r>
          </w:p>
        </w:tc>
      </w:tr>
      <w:tr w:rsidR="008E65B4">
        <w:trPr>
          <w:trHeight w:hRule="exact" w:val="31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30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Музыкальная грамота</w:t>
            </w:r>
          </w:p>
        </w:tc>
      </w:tr>
      <w:tr w:rsidR="008E65B4">
        <w:trPr>
          <w:trHeight w:hRule="exact" w:val="371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8.1.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Высота звуков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 И.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52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Чайковский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ервый концерт для фортепиано с оркестром (1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часть); С. В.</w:t>
            </w:r>
          </w:p>
          <w:p w:rsidR="008E65B4" w:rsidRDefault="002D30C0">
            <w:pPr>
              <w:autoSpaceDE w:val="0"/>
              <w:autoSpaceDN w:val="0"/>
              <w:spacing w:before="1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Рахманинов.</w:t>
            </w:r>
          </w:p>
          <w:p w:rsidR="008E65B4" w:rsidRDefault="002D30C0">
            <w:pPr>
              <w:autoSpaceDE w:val="0"/>
              <w:autoSpaceDN w:val="0"/>
              <w:spacing w:before="1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«Вокализ»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О.Амбалова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"Счастливая песенка"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2" w:lineRule="auto"/>
              <w:ind w:left="62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высоты звуков при помощи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пластики рук и ног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24.03.2023 06.04.2023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7" w:lineRule="auto"/>
              <w:ind w:left="62" w:right="288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Освоение понятий;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«выше-ниже».;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 на слух; принадлежности;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звуков к одному из; регистров.;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Прослеживание по;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нотной записи;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отдельных мотивов; 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фрагментов;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знакомых песен;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вычленение;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знакомых нот;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знаков альтерации.; Выполнение;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упражнений на;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виртуальной;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клавиатуре;;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https://easyen.ru/</w:t>
            </w:r>
          </w:p>
        </w:tc>
      </w:tr>
      <w:tr w:rsidR="008E65B4">
        <w:trPr>
          <w:trHeight w:hRule="exact" w:val="30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28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Музыка народов мира</w:t>
            </w:r>
          </w:p>
        </w:tc>
      </w:tr>
    </w:tbl>
    <w:p w:rsidR="008E65B4" w:rsidRDefault="008E65B4">
      <w:pPr>
        <w:autoSpaceDE w:val="0"/>
        <w:autoSpaceDN w:val="0"/>
        <w:spacing w:after="0" w:line="14" w:lineRule="exact"/>
      </w:pPr>
    </w:p>
    <w:p w:rsidR="008E65B4" w:rsidRDefault="008E65B4">
      <w:pPr>
        <w:sectPr w:rsidR="008E65B4">
          <w:pgSz w:w="16840" w:h="11900"/>
          <w:pgMar w:top="284" w:right="544" w:bottom="656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Default="008E65B4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35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9.1.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 наших соседей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белорусская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народная песня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«Д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ударики-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дудари»,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казахская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народная песня«Богенбай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батыр», кюй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Курмангазы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«Балбырауын» в исполнении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домбры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7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"Перепелочка"-белорусская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народнаяпесня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Пластическое интонирование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07.04.2023 13.04.2023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особенностями;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фольклора народов; других стран.;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характерных черт;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типичных элементов; музыкального языка; (ритм;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лад;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интонации).;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Двигательная;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игра —;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импровизация​</w:t>
            </w:r>
            <w:r w:rsidRPr="00363B75">
              <w:rPr>
                <w:rFonts w:ascii="DejaVu Serif" w:eastAsia="DejaVu Serif" w:hAnsi="DejaVu Serif"/>
                <w:color w:val="000000"/>
                <w:w w:val="98"/>
                <w:sz w:val="14"/>
                <w:lang w:val="ru-RU"/>
              </w:rPr>
              <w:t>‐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подражание игре на; музыкальных;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инструментах.;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http://school-collection.edu.ru/</w:t>
            </w:r>
          </w:p>
        </w:tc>
      </w:tr>
      <w:tr w:rsidR="008E65B4">
        <w:trPr>
          <w:trHeight w:hRule="exact" w:val="30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30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Классическая музыка</w:t>
            </w:r>
          </w:p>
        </w:tc>
      </w:tr>
      <w:tr w:rsidR="008E65B4">
        <w:trPr>
          <w:trHeight w:hRule="exact" w:val="32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10.1.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Композиторы -детям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5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С. С. Прокофьев "Петя и волк"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В.Шаинский "Чунга-чанга"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танцевальные движения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14.04.2023 20.04.2023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Вокализация;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мелодий; инструментальных; пьес со словами.;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песен.;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аккомпанементов (с; помощью звучащих; жестов или ударных; и шумовых;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инструментов) к;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пьесам маршевого и; танцевального;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характера;;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https://easyen.ru/</w:t>
            </w:r>
          </w:p>
        </w:tc>
      </w:tr>
      <w:tr w:rsidR="008E65B4" w:rsidRPr="00135B3C">
        <w:trPr>
          <w:trHeight w:hRule="exact" w:val="284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10.2.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7" w:lineRule="auto"/>
              <w:ind w:left="64" w:right="22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Музыкальные инструменты. Фортепиано.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 И.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Чайковский.</w:t>
            </w:r>
          </w:p>
          <w:p w:rsidR="008E65B4" w:rsidRPr="00363B75" w:rsidRDefault="002D30C0">
            <w:pPr>
              <w:autoSpaceDE w:val="0"/>
              <w:autoSpaceDN w:val="0"/>
              <w:spacing w:before="16" w:after="0" w:line="254" w:lineRule="auto"/>
              <w:ind w:left="64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Пьесы из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«Детского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альбома»: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"Болезнь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куклы",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"Похороны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куклы", "Новая кукла".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З.Хабалова"Зверушки"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интонирование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21.04.2023 27.04.2023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54" w:lineRule="auto"/>
              <w:ind w:left="62" w:right="288"/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 детских;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пьес на фортепиано в; исполнении учителя.; Демонстрация;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возможностей;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(исполнение одной и; той же пьесы тихо и; громко;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 разных;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регистрах;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разными;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штрихами).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Играна; фортепиано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ансамбле с;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учителем2.;;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«О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ценочного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28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school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collection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</w:p>
        </w:tc>
      </w:tr>
    </w:tbl>
    <w:p w:rsidR="008E65B4" w:rsidRPr="00363B75" w:rsidRDefault="008E65B4">
      <w:pPr>
        <w:autoSpaceDE w:val="0"/>
        <w:autoSpaceDN w:val="0"/>
        <w:spacing w:after="0" w:line="14" w:lineRule="exact"/>
        <w:rPr>
          <w:lang w:val="ru-RU"/>
        </w:rPr>
      </w:pPr>
    </w:p>
    <w:p w:rsidR="008E65B4" w:rsidRPr="00363B75" w:rsidRDefault="008E65B4">
      <w:pPr>
        <w:rPr>
          <w:lang w:val="ru-RU"/>
        </w:rPr>
        <w:sectPr w:rsidR="008E65B4" w:rsidRPr="00363B75">
          <w:pgSz w:w="16840" w:h="11900"/>
          <w:pgMar w:top="284" w:right="544" w:bottom="522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1128"/>
        <w:gridCol w:w="470"/>
        <w:gridCol w:w="980"/>
        <w:gridCol w:w="1010"/>
        <w:gridCol w:w="1160"/>
        <w:gridCol w:w="1492"/>
        <w:gridCol w:w="1148"/>
        <w:gridCol w:w="768"/>
        <w:gridCol w:w="1788"/>
        <w:gridCol w:w="1098"/>
        <w:gridCol w:w="4152"/>
      </w:tblGrid>
      <w:tr w:rsidR="008E65B4">
        <w:trPr>
          <w:trHeight w:hRule="exact" w:val="235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10.3.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Музыкальные инструменты.</w:t>
            </w:r>
          </w:p>
          <w:p w:rsidR="008E65B4" w:rsidRDefault="002D30C0">
            <w:pPr>
              <w:autoSpaceDE w:val="0"/>
              <w:autoSpaceDN w:val="0"/>
              <w:spacing w:before="18" w:after="0" w:line="245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виолончель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33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 И.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28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Чайковский.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50" w:lineRule="auto"/>
              <w:ind w:left="64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Концерт для скрипки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оркестром ре мажор; В. А.</w:t>
            </w:r>
          </w:p>
          <w:p w:rsidR="008E65B4" w:rsidRPr="00363B75" w:rsidRDefault="002D30C0">
            <w:pPr>
              <w:autoSpaceDE w:val="0"/>
              <w:autoSpaceDN w:val="0"/>
              <w:spacing w:before="18" w:after="0" w:line="250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Моцарт. Концерт для флейты с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оркестром №1 </w:t>
            </w:r>
            <w:r w:rsidRPr="00363B75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оль мажор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45" w:lineRule="auto"/>
              <w:ind w:left="66" w:right="14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Р.Паулс "Мальчик и сверчок"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8E65B4">
            <w:pPr>
              <w:rPr>
                <w:lang w:val="ru-RU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28.04.2023 04.05.2023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4" w:lineRule="auto"/>
              <w:ind w:left="62" w:right="43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Игра-имитация;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исполнительских;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движений во время; звучания музыки.;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Музыкальная;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викторина на знание; конкретных;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 и их; авторов;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определения;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тембров звучащих;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инструментов.;;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45" w:lineRule="auto"/>
              <w:ind w:left="64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https://русское-слово.рф/FP2020/17551_20/index.html</w:t>
            </w:r>
          </w:p>
        </w:tc>
      </w:tr>
      <w:tr w:rsidR="008E65B4">
        <w:trPr>
          <w:trHeight w:hRule="exact" w:val="30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 w:rsidRPr="00135B3C">
        <w:trPr>
          <w:trHeight w:hRule="exact" w:val="310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33" w:lineRule="auto"/>
              <w:ind w:left="66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Модуль 11. </w:t>
            </w:r>
            <w:r w:rsidRPr="00363B75"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  <w:lang w:val="ru-RU"/>
              </w:rPr>
              <w:t>Музыка театра и кино</w:t>
            </w:r>
          </w:p>
        </w:tc>
      </w:tr>
      <w:tr w:rsidR="008E65B4">
        <w:trPr>
          <w:trHeight w:hRule="exact" w:val="272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11.1.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7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Музыкальная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сказка на сцене, на экране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45" w:lineRule="auto"/>
              <w:ind w:left="64" w:right="288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«Морозко»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(режиссер А.</w:t>
            </w:r>
            <w:proofErr w:type="gramEnd"/>
          </w:p>
          <w:p w:rsidR="008E65B4" w:rsidRPr="00363B75" w:rsidRDefault="002D30C0">
            <w:pPr>
              <w:autoSpaceDE w:val="0"/>
              <w:autoSpaceDN w:val="0"/>
              <w:spacing w:before="16" w:after="0" w:line="252" w:lineRule="auto"/>
              <w:ind w:left="64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Роу, композитор Н. Будашкина)</w:t>
            </w: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,«</w:t>
            </w:r>
            <w:proofErr w:type="gramEnd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Приключения Буратино»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(режиссер Л.</w:t>
            </w:r>
          </w:p>
          <w:p w:rsidR="008E65B4" w:rsidRDefault="002D30C0">
            <w:pPr>
              <w:autoSpaceDE w:val="0"/>
              <w:autoSpaceDN w:val="0"/>
              <w:spacing w:before="16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Нечаев,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композитор А.</w:t>
            </w:r>
          </w:p>
          <w:p w:rsidR="008E65B4" w:rsidRDefault="002D30C0">
            <w:pPr>
              <w:autoSpaceDE w:val="0"/>
              <w:autoSpaceDN w:val="0"/>
              <w:spacing w:before="1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Рыбников)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0" w:lineRule="auto"/>
              <w:ind w:left="66" w:right="288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песня Буратино из кинофильма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"Приключения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Буратино"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8E65B4">
            <w:pPr>
              <w:rPr>
                <w:lang w:val="ru-RU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11.05.2023 18.05.2023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8" w:after="0" w:line="254" w:lineRule="auto"/>
              <w:ind w:left="62"/>
              <w:rPr>
                <w:lang w:val="ru-RU"/>
              </w:rPr>
            </w:pPr>
            <w:proofErr w:type="gramStart"/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Видеопросмотр;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музыкальной сказки.;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Обсуждение;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музыкальновыразительных; средств;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передающих;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повороты сюжета;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характеры героев.;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Игра-викторина;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«Угадай по голосу».;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Творческий проект;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«Озвучиваем;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мультфильм»;;</w:t>
            </w:r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Контрольнаяработа;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устныйопрос;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http://school-collection.edu.ru/</w:t>
            </w:r>
          </w:p>
        </w:tc>
      </w:tr>
      <w:tr w:rsidR="008E65B4">
        <w:trPr>
          <w:trHeight w:hRule="exact" w:val="31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8" w:after="0" w:line="22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</w:t>
            </w:r>
          </w:p>
        </w:tc>
        <w:tc>
          <w:tcPr>
            <w:tcW w:w="13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  <w:tr w:rsidR="008E65B4">
        <w:trPr>
          <w:trHeight w:hRule="exact" w:val="80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Pr="00363B75" w:rsidRDefault="002D30C0">
            <w:pPr>
              <w:autoSpaceDE w:val="0"/>
              <w:autoSpaceDN w:val="0"/>
              <w:spacing w:before="66" w:after="0" w:line="250" w:lineRule="auto"/>
              <w:ind w:left="66" w:right="432"/>
              <w:rPr>
                <w:lang w:val="ru-RU"/>
              </w:rPr>
            </w:pP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ОБЩЕЕ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КОЛИЧЕСТВО ЧАСОВ ПО </w:t>
            </w:r>
            <w:r w:rsidRPr="00363B75">
              <w:rPr>
                <w:lang w:val="ru-RU"/>
              </w:rPr>
              <w:br/>
            </w:r>
            <w:r w:rsidRPr="00363B75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ПРОГРАММЕ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2D30C0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6</w:t>
            </w:r>
          </w:p>
        </w:tc>
        <w:tc>
          <w:tcPr>
            <w:tcW w:w="11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5B4" w:rsidRDefault="008E65B4"/>
        </w:tc>
      </w:tr>
    </w:tbl>
    <w:p w:rsidR="008E65B4" w:rsidRDefault="008E65B4">
      <w:pPr>
        <w:autoSpaceDE w:val="0"/>
        <w:autoSpaceDN w:val="0"/>
        <w:spacing w:after="0" w:line="14" w:lineRule="exact"/>
      </w:pPr>
    </w:p>
    <w:p w:rsidR="008E65B4" w:rsidRDefault="008E65B4">
      <w:pPr>
        <w:sectPr w:rsidR="008E65B4">
          <w:pgSz w:w="16840" w:h="11900"/>
          <w:pgMar w:top="284" w:right="544" w:bottom="1440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8E65B4" w:rsidRDefault="008E65B4">
      <w:pPr>
        <w:autoSpaceDE w:val="0"/>
        <w:autoSpaceDN w:val="0"/>
        <w:spacing w:after="78" w:line="220" w:lineRule="exact"/>
      </w:pPr>
    </w:p>
    <w:p w:rsidR="008E65B4" w:rsidRDefault="002D30C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363B75" w:rsidTr="00E4498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формыконтроля</w:t>
            </w:r>
          </w:p>
        </w:tc>
      </w:tr>
      <w:tr w:rsidR="00363B75" w:rsidTr="00E4498B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5" w:rsidRDefault="00363B75" w:rsidP="00E4498B"/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5" w:rsidRDefault="00363B75" w:rsidP="00E449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5" w:rsidRDefault="00363B75" w:rsidP="00E4498B"/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5" w:rsidRDefault="00363B75" w:rsidP="00E4498B"/>
        </w:tc>
      </w:tr>
      <w:tr w:rsidR="00363B75" w:rsidRPr="00135B3C" w:rsidTr="00E4498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и вдохновениевмузыке.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08.09.2022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3B75" w:rsidRPr="00135B3C" w:rsidTr="00E4498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Музыкальныепейзажи.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3B75" w:rsidTr="00E4498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6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363B75" w:rsidTr="00E4498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Русскиенародныемузыкальные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363B75" w:rsidTr="00E4498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363B75" w:rsidRPr="00135B3C" w:rsidTr="00E4498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Весьмирзвучит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3B75" w:rsidTr="00E4498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 w:rsidR="00363B75" w:rsidRDefault="00363B75" w:rsidP="00363B75">
      <w:pPr>
        <w:sectPr w:rsidR="00363B75">
          <w:pgSz w:w="11900" w:h="16840"/>
          <w:pgMar w:top="298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B75" w:rsidRDefault="00363B75" w:rsidP="00363B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363B75" w:rsidRPr="00135B3C" w:rsidTr="00E4498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3B75" w:rsidTr="00E4498B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363B75" w:rsidTr="00E4498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71" w:lineRule="auto"/>
              <w:ind w:left="72" w:right="138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RPr="00135B3C" w:rsidTr="00E4498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Песниверующих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3B75" w:rsidTr="00E4498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RPr="00135B3C" w:rsidTr="00E4498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63B75" w:rsidTr="00E4498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Музыканашихсоседей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-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RPr="00135B3C" w:rsidTr="00E4498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 Фортепиано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FE0503">
              <w:rPr>
                <w:lang w:val="ru-RU"/>
              </w:rPr>
              <w:br/>
            </w: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363B75" w:rsidRPr="00FE0503" w:rsidRDefault="00363B75" w:rsidP="00363B75">
      <w:pPr>
        <w:rPr>
          <w:lang w:val="ru-RU"/>
        </w:rPr>
        <w:sectPr w:rsidR="00363B75" w:rsidRPr="00FE0503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3B75" w:rsidRPr="00FE0503" w:rsidRDefault="00363B75" w:rsidP="00363B7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363B75" w:rsidTr="00E4498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 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14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63B75" w:rsidRPr="00FE0503" w:rsidRDefault="00363B75" w:rsidP="00E449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Контрольнаяработа;</w:t>
            </w:r>
          </w:p>
        </w:tc>
      </w:tr>
      <w:tr w:rsidR="00363B75" w:rsidTr="00E4498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363B75" w:rsidTr="00E4498B">
        <w:trPr>
          <w:trHeight w:hRule="exact" w:val="80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Pr="00FE0503" w:rsidRDefault="00363B75" w:rsidP="00E4498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E05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3B75" w:rsidRDefault="00363B75" w:rsidP="00E4498B"/>
        </w:tc>
      </w:tr>
    </w:tbl>
    <w:p w:rsidR="00363B75" w:rsidRDefault="00363B75">
      <w:pPr>
        <w:autoSpaceDE w:val="0"/>
        <w:autoSpaceDN w:val="0"/>
        <w:spacing w:after="320" w:line="230" w:lineRule="auto"/>
      </w:pPr>
      <w:bookmarkStart w:id="0" w:name="_GoBack"/>
      <w:bookmarkEnd w:id="0"/>
    </w:p>
    <w:p w:rsidR="008E65B4" w:rsidRDefault="008E65B4">
      <w:pPr>
        <w:autoSpaceDE w:val="0"/>
        <w:autoSpaceDN w:val="0"/>
        <w:spacing w:after="0" w:line="14" w:lineRule="exact"/>
      </w:pPr>
    </w:p>
    <w:p w:rsidR="008E65B4" w:rsidRDefault="008E65B4">
      <w:pPr>
        <w:sectPr w:rsidR="008E65B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5B4" w:rsidRDefault="008E65B4">
      <w:pPr>
        <w:autoSpaceDE w:val="0"/>
        <w:autoSpaceDN w:val="0"/>
        <w:spacing w:after="78" w:line="220" w:lineRule="exact"/>
      </w:pPr>
    </w:p>
    <w:p w:rsidR="008E65B4" w:rsidRPr="00363B75" w:rsidRDefault="002D30C0">
      <w:pPr>
        <w:autoSpaceDE w:val="0"/>
        <w:autoSpaceDN w:val="0"/>
        <w:spacing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E65B4" w:rsidRPr="00363B75" w:rsidRDefault="002D30C0">
      <w:pPr>
        <w:autoSpaceDE w:val="0"/>
        <w:autoSpaceDN w:val="0"/>
        <w:spacing w:before="346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E65B4" w:rsidRPr="00363B75" w:rsidRDefault="002D30C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«Издательств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E65B4" w:rsidRPr="00363B75" w:rsidRDefault="002D30C0">
      <w:pPr>
        <w:autoSpaceDE w:val="0"/>
        <w:autoSpaceDN w:val="0"/>
        <w:spacing w:before="166" w:after="0" w:line="278" w:lineRule="auto"/>
        <w:ind w:right="144"/>
        <w:rPr>
          <w:lang w:val="ru-RU"/>
        </w:rPr>
      </w:pP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«Издательств</w:t>
      </w:r>
      <w:proofErr w:type="gramStart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 музыкального материала1класс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Музыка. Фонохрестоматия музыкального материала. 1(МРЗ)</w:t>
      </w:r>
    </w:p>
    <w:p w:rsidR="008E65B4" w:rsidRPr="00363B75" w:rsidRDefault="002D30C0">
      <w:pPr>
        <w:autoSpaceDE w:val="0"/>
        <w:autoSpaceDN w:val="0"/>
        <w:spacing w:before="262"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E65B4" w:rsidRPr="00363B75" w:rsidRDefault="002D30C0">
      <w:pPr>
        <w:autoSpaceDE w:val="0"/>
        <w:autoSpaceDN w:val="0"/>
        <w:spacing w:before="166" w:after="0" w:line="286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folkinst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results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results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/ «Единой коллекции цифровых образовательных ресурсов»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«Сеть творческих учителей»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 xml:space="preserve">/ «Сообщества взаимопомощи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/ Фестиваль педагогических идей «Открытый урок»</w:t>
      </w:r>
      <w:r w:rsidRPr="00363B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urokicd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5B4" w:rsidRPr="00363B75" w:rsidRDefault="008E65B4">
      <w:pPr>
        <w:autoSpaceDE w:val="0"/>
        <w:autoSpaceDN w:val="0"/>
        <w:spacing w:after="78" w:line="220" w:lineRule="exact"/>
        <w:rPr>
          <w:lang w:val="ru-RU"/>
        </w:rPr>
      </w:pPr>
    </w:p>
    <w:p w:rsidR="008E65B4" w:rsidRPr="00363B75" w:rsidRDefault="002D30C0">
      <w:pPr>
        <w:autoSpaceDE w:val="0"/>
        <w:autoSpaceDN w:val="0"/>
        <w:spacing w:after="0" w:line="230" w:lineRule="auto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E65B4" w:rsidRPr="00363B75" w:rsidRDefault="002D30C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63B75">
        <w:rPr>
          <w:lang w:val="ru-RU"/>
        </w:rPr>
        <w:br/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Ноутбук, музыкальные колонки.</w:t>
      </w:r>
    </w:p>
    <w:p w:rsidR="008E65B4" w:rsidRPr="00363B75" w:rsidRDefault="002D30C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363B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  <w:r w:rsidRPr="00363B75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экран, ноутбук, музыкальные колонки.</w:t>
      </w:r>
    </w:p>
    <w:p w:rsidR="008E65B4" w:rsidRPr="00363B75" w:rsidRDefault="008E65B4">
      <w:pPr>
        <w:rPr>
          <w:lang w:val="ru-RU"/>
        </w:rPr>
        <w:sectPr w:rsidR="008E65B4" w:rsidRPr="00363B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30C0" w:rsidRPr="00363B75" w:rsidRDefault="002D30C0">
      <w:pPr>
        <w:rPr>
          <w:lang w:val="ru-RU"/>
        </w:rPr>
      </w:pPr>
    </w:p>
    <w:sectPr w:rsidR="002D30C0" w:rsidRPr="00363B7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35B3C"/>
    <w:rsid w:val="0015074B"/>
    <w:rsid w:val="0029639D"/>
    <w:rsid w:val="002D30C0"/>
    <w:rsid w:val="00326F90"/>
    <w:rsid w:val="00363B75"/>
    <w:rsid w:val="008E65B4"/>
    <w:rsid w:val="008F7245"/>
    <w:rsid w:val="009C4469"/>
    <w:rsid w:val="00AA1D8D"/>
    <w:rsid w:val="00B47730"/>
    <w:rsid w:val="00CB0664"/>
    <w:rsid w:val="00D6515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9A4D3-259E-4727-8A76-59C8D8D0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7</cp:revision>
  <dcterms:created xsi:type="dcterms:W3CDTF">2013-12-23T23:15:00Z</dcterms:created>
  <dcterms:modified xsi:type="dcterms:W3CDTF">2022-09-12T16:02:00Z</dcterms:modified>
  <cp:category/>
</cp:coreProperties>
</file>