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AE" w:rsidRDefault="00F744AE">
      <w:pPr>
        <w:autoSpaceDE w:val="0"/>
        <w:autoSpaceDN w:val="0"/>
        <w:spacing w:after="78" w:line="220" w:lineRule="exact"/>
      </w:pPr>
    </w:p>
    <w:p w:rsidR="000B2D12" w:rsidRDefault="000B2D12" w:rsidP="000B2D12">
      <w:pPr>
        <w:autoSpaceDE w:val="0"/>
        <w:autoSpaceDN w:val="0"/>
        <w:spacing w:after="0" w:line="228" w:lineRule="auto"/>
        <w:ind w:left="149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B2D12" w:rsidRDefault="000B2D12" w:rsidP="000B2D12">
      <w:pPr>
        <w:autoSpaceDE w:val="0"/>
        <w:autoSpaceDN w:val="0"/>
        <w:spacing w:before="670" w:after="0" w:line="228" w:lineRule="auto"/>
        <w:ind w:right="240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0B2D12" w:rsidRDefault="000B2D12" w:rsidP="000B2D12">
      <w:pPr>
        <w:autoSpaceDE w:val="0"/>
        <w:autoSpaceDN w:val="0"/>
        <w:spacing w:before="670" w:after="0" w:line="228" w:lineRule="auto"/>
        <w:ind w:left="8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 Чернянского района"</w:t>
      </w:r>
    </w:p>
    <w:p w:rsidR="000B2D12" w:rsidRDefault="000B2D12" w:rsidP="000B2D12">
      <w:pPr>
        <w:autoSpaceDE w:val="0"/>
        <w:autoSpaceDN w:val="0"/>
        <w:spacing w:before="670" w:after="1376" w:line="228" w:lineRule="auto"/>
        <w:ind w:right="322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"СОШ с. Волотово"</w:t>
      </w:r>
    </w:p>
    <w:tbl>
      <w:tblPr>
        <w:tblW w:w="0" w:type="auto"/>
        <w:tblLayout w:type="fixed"/>
        <w:tblLook w:val="04A0"/>
      </w:tblPr>
      <w:tblGrid>
        <w:gridCol w:w="3362"/>
        <w:gridCol w:w="3580"/>
        <w:gridCol w:w="3260"/>
      </w:tblGrid>
      <w:tr w:rsidR="000B2D12" w:rsidTr="000B2D12">
        <w:trPr>
          <w:trHeight w:hRule="exact" w:val="27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D12" w:rsidRDefault="000B2D12">
            <w:pPr>
              <w:autoSpaceDE w:val="0"/>
              <w:autoSpaceDN w:val="0"/>
              <w:spacing w:before="48"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before="48" w:after="0" w:line="228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before="48" w:after="0" w:line="228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B2D12" w:rsidRPr="00140046" w:rsidTr="000B2D12">
        <w:trPr>
          <w:trHeight w:hRule="exact" w:val="200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D12" w:rsidRDefault="000B2D12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 МБОУ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"СОШ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олотово»</w:t>
            </w:r>
          </w:p>
        </w:tc>
      </w:tr>
      <w:tr w:rsidR="000B2D12" w:rsidTr="000B2D12">
        <w:trPr>
          <w:trHeight w:hRule="exact" w:val="4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D12" w:rsidRDefault="000B2D12">
            <w:pPr>
              <w:autoSpaceDE w:val="0"/>
              <w:autoSpaceDN w:val="0"/>
              <w:spacing w:before="19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"СОШ с. Волотово"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D12" w:rsidRDefault="000B2D12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</w:p>
        </w:tc>
      </w:tr>
      <w:tr w:rsidR="000B2D12" w:rsidTr="000B2D12">
        <w:trPr>
          <w:trHeight w:val="497"/>
        </w:trPr>
        <w:tc>
          <w:tcPr>
            <w:tcW w:w="3362" w:type="dxa"/>
            <w:vMerge/>
            <w:vAlign w:val="center"/>
            <w:hideMark/>
          </w:tcPr>
          <w:p w:rsidR="000B2D12" w:rsidRDefault="000B2D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before="2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______________Хлебутина Л.В.</w:t>
            </w:r>
          </w:p>
        </w:tc>
        <w:tc>
          <w:tcPr>
            <w:tcW w:w="3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before="2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______________Ночевка Г.И.</w:t>
            </w:r>
          </w:p>
        </w:tc>
      </w:tr>
      <w:tr w:rsidR="000B2D12" w:rsidTr="000B2D12">
        <w:trPr>
          <w:trHeight w:val="30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D12" w:rsidRDefault="000B2D12">
            <w:pPr>
              <w:autoSpaceDE w:val="0"/>
              <w:autoSpaceDN w:val="0"/>
              <w:spacing w:before="7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0B2D12" w:rsidRDefault="000B2D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B2D12" w:rsidRDefault="000B2D12">
            <w:pPr>
              <w:spacing w:after="0" w:line="240" w:lineRule="auto"/>
              <w:rPr>
                <w:lang w:val="ru-RU"/>
              </w:rPr>
            </w:pPr>
          </w:p>
        </w:tc>
      </w:tr>
      <w:tr w:rsidR="000B2D12" w:rsidTr="000B2D12">
        <w:trPr>
          <w:trHeight w:hRule="exact" w:val="3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D12" w:rsidRDefault="000B2D12">
            <w:pPr>
              <w:autoSpaceDE w:val="0"/>
              <w:autoSpaceDN w:val="0"/>
              <w:spacing w:before="194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 11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 76</w:t>
            </w:r>
          </w:p>
        </w:tc>
      </w:tr>
      <w:tr w:rsidR="000B2D12" w:rsidTr="000B2D12">
        <w:trPr>
          <w:trHeight w:hRule="exact" w:val="384"/>
        </w:trPr>
        <w:tc>
          <w:tcPr>
            <w:tcW w:w="3362" w:type="dxa"/>
            <w:vMerge/>
            <w:vAlign w:val="center"/>
            <w:hideMark/>
          </w:tcPr>
          <w:p w:rsidR="000B2D12" w:rsidRDefault="000B2D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before="98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"23" 06. 2022  г.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12" w:rsidRDefault="000B2D12">
            <w:pPr>
              <w:autoSpaceDE w:val="0"/>
              <w:autoSpaceDN w:val="0"/>
              <w:spacing w:before="98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"24" 06. 2022  г.</w:t>
            </w:r>
          </w:p>
        </w:tc>
      </w:tr>
    </w:tbl>
    <w:p w:rsidR="000B2D12" w:rsidRDefault="000B2D12" w:rsidP="000B2D12">
      <w:pPr>
        <w:autoSpaceDE w:val="0"/>
        <w:autoSpaceDN w:val="0"/>
        <w:spacing w:before="978" w:after="0" w:line="228" w:lineRule="auto"/>
        <w:ind w:right="3642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0B2D12" w:rsidRDefault="000B2D12" w:rsidP="000B2D12">
      <w:pPr>
        <w:autoSpaceDE w:val="0"/>
        <w:autoSpaceDN w:val="0"/>
        <w:spacing w:before="70" w:after="0" w:line="228" w:lineRule="auto"/>
        <w:ind w:right="4414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1400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1926559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0B2D12" w:rsidRDefault="000B2D12" w:rsidP="000B2D12">
      <w:pPr>
        <w:autoSpaceDE w:val="0"/>
        <w:autoSpaceDN w:val="0"/>
        <w:spacing w:before="166" w:after="0" w:line="228" w:lineRule="auto"/>
        <w:ind w:right="40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0B2D12" w:rsidRDefault="00140046" w:rsidP="000B2D12">
      <w:pPr>
        <w:autoSpaceDE w:val="0"/>
        <w:autoSpaceDN w:val="0"/>
        <w:spacing w:before="70" w:after="0" w:line="228" w:lineRule="auto"/>
        <w:ind w:right="344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</w:t>
      </w:r>
      <w:r w:rsidR="000B2D12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0B2D12" w:rsidRDefault="000B2D12" w:rsidP="000B2D12">
      <w:pPr>
        <w:autoSpaceDE w:val="0"/>
        <w:autoSpaceDN w:val="0"/>
        <w:spacing w:before="670" w:after="0" w:line="228" w:lineRule="auto"/>
        <w:ind w:right="267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0B2D12" w:rsidRDefault="000B2D12" w:rsidP="000B2D12">
      <w:pPr>
        <w:autoSpaceDE w:val="0"/>
        <w:autoSpaceDN w:val="0"/>
        <w:spacing w:before="70" w:after="0" w:line="228" w:lineRule="auto"/>
        <w:ind w:right="361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B2D12" w:rsidRDefault="000B2D12" w:rsidP="000B2D12">
      <w:pPr>
        <w:autoSpaceDE w:val="0"/>
        <w:autoSpaceDN w:val="0"/>
        <w:spacing w:before="2112" w:after="0" w:line="228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Составитель: Рахманина Ольга Ивановна</w:t>
      </w:r>
    </w:p>
    <w:p w:rsidR="000B2D12" w:rsidRDefault="000B2D12" w:rsidP="000B2D12">
      <w:pPr>
        <w:autoSpaceDE w:val="0"/>
        <w:autoSpaceDN w:val="0"/>
        <w:spacing w:before="70" w:after="0" w:line="228" w:lineRule="auto"/>
        <w:ind w:right="2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0B2D12" w:rsidRDefault="000B2D12" w:rsidP="000B2D12">
      <w:pPr>
        <w:spacing w:after="0"/>
        <w:rPr>
          <w:lang w:val="ru-RU"/>
        </w:rPr>
        <w:sectPr w:rsidR="000B2D12">
          <w:pgSz w:w="11900" w:h="16840"/>
          <w:pgMar w:top="298" w:right="878" w:bottom="1440" w:left="738" w:header="720" w:footer="720" w:gutter="0"/>
          <w:cols w:space="720"/>
        </w:sectPr>
      </w:pPr>
    </w:p>
    <w:p w:rsidR="00F744AE" w:rsidRPr="00140046" w:rsidRDefault="00F744AE">
      <w:pPr>
        <w:autoSpaceDE w:val="0"/>
        <w:autoSpaceDN w:val="0"/>
        <w:spacing w:after="78" w:line="220" w:lineRule="exact"/>
        <w:rPr>
          <w:lang w:val="ru-RU"/>
        </w:rPr>
      </w:pPr>
    </w:p>
    <w:p w:rsidR="00F744AE" w:rsidRPr="000B2D12" w:rsidRDefault="000B2D12">
      <w:pPr>
        <w:autoSpaceDE w:val="0"/>
        <w:autoSpaceDN w:val="0"/>
        <w:spacing w:after="0" w:line="230" w:lineRule="auto"/>
        <w:ind w:right="3252"/>
        <w:jc w:val="right"/>
        <w:rPr>
          <w:lang w:val="ru-RU"/>
        </w:rPr>
      </w:pPr>
      <w:r w:rsidRPr="000B2D12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 w:rsidRPr="000B2D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олотово </w:t>
      </w:r>
      <w:r w:rsidR="00E829B5" w:rsidRPr="000B2D12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F744AE" w:rsidRPr="000B2D12" w:rsidRDefault="00F744AE">
      <w:pPr>
        <w:rPr>
          <w:lang w:val="ru-RU"/>
        </w:rPr>
        <w:sectPr w:rsidR="00F744AE" w:rsidRPr="000B2D1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744AE" w:rsidRPr="000B2D12" w:rsidRDefault="00F744AE">
      <w:pPr>
        <w:autoSpaceDE w:val="0"/>
        <w:autoSpaceDN w:val="0"/>
        <w:spacing w:after="78" w:line="220" w:lineRule="exact"/>
        <w:rPr>
          <w:lang w:val="ru-RU"/>
        </w:rPr>
      </w:pPr>
    </w:p>
    <w:p w:rsidR="00F744AE" w:rsidRPr="000B2D12" w:rsidRDefault="00E829B5">
      <w:pPr>
        <w:autoSpaceDE w:val="0"/>
        <w:autoSpaceDN w:val="0"/>
        <w:spacing w:after="0" w:line="230" w:lineRule="auto"/>
        <w:rPr>
          <w:lang w:val="ru-RU"/>
        </w:rPr>
      </w:pPr>
      <w:r w:rsidRPr="000B2D1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744AE" w:rsidRPr="00812A46" w:rsidRDefault="00E829B5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F744AE" w:rsidRPr="00812A46" w:rsidRDefault="00E829B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F744AE" w:rsidRPr="00812A46" w:rsidRDefault="00E829B5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F744AE" w:rsidRPr="00812A46" w:rsidRDefault="00E829B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F744AE" w:rsidRPr="00812A46" w:rsidRDefault="00E829B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F744AE" w:rsidRPr="00812A46" w:rsidRDefault="00E829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F744AE" w:rsidRPr="00812A46" w:rsidRDefault="00E829B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744AE" w:rsidRPr="00812A46" w:rsidRDefault="00E829B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78" w:line="220" w:lineRule="exact"/>
        <w:rPr>
          <w:lang w:val="ru-RU"/>
        </w:rPr>
      </w:pPr>
    </w:p>
    <w:p w:rsidR="00F744AE" w:rsidRPr="00812A46" w:rsidRDefault="00E829B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F744AE" w:rsidRPr="00812A46" w:rsidRDefault="00E829B5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F744AE" w:rsidRPr="00812A46" w:rsidRDefault="00E829B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F744AE" w:rsidRPr="00812A46" w:rsidRDefault="00E829B5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744AE" w:rsidRPr="00812A46" w:rsidRDefault="00E829B5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F744AE" w:rsidRPr="00812A46" w:rsidRDefault="00E829B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78" w:line="220" w:lineRule="exact"/>
        <w:rPr>
          <w:lang w:val="ru-RU"/>
        </w:rPr>
      </w:pPr>
    </w:p>
    <w:p w:rsidR="00F744AE" w:rsidRPr="00812A46" w:rsidRDefault="00E829B5">
      <w:pPr>
        <w:autoSpaceDE w:val="0"/>
        <w:autoSpaceDN w:val="0"/>
        <w:spacing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744AE" w:rsidRPr="00812A46" w:rsidRDefault="00E829B5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F744AE" w:rsidRPr="00812A46" w:rsidRDefault="00E829B5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F744AE" w:rsidRPr="00812A46" w:rsidRDefault="00E829B5">
      <w:pPr>
        <w:autoSpaceDE w:val="0"/>
        <w:autoSpaceDN w:val="0"/>
        <w:spacing w:before="70" w:after="0"/>
        <w:rPr>
          <w:lang w:val="ru-RU"/>
        </w:rPr>
      </w:pP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F744AE" w:rsidRPr="00812A46" w:rsidRDefault="00E829B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F744AE" w:rsidRPr="00812A46" w:rsidRDefault="00E829B5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F744AE" w:rsidRPr="00812A46" w:rsidRDefault="00E829B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F744AE" w:rsidRPr="00812A46" w:rsidRDefault="00E829B5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F744AE" w:rsidRPr="00812A46" w:rsidRDefault="00E829B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F744AE" w:rsidRPr="00812A46" w:rsidRDefault="00E829B5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F744AE" w:rsidRPr="00812A46" w:rsidRDefault="00E829B5">
      <w:pPr>
        <w:autoSpaceDE w:val="0"/>
        <w:autoSpaceDN w:val="0"/>
        <w:spacing w:before="70" w:after="0" w:line="271" w:lineRule="auto"/>
        <w:rPr>
          <w:lang w:val="ru-RU"/>
        </w:rPr>
      </w:pP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Барто, Н. Н. Бромлей, А. В. Митяева, В. Д. Берестова, Э. Э. Мошковской, Г. П. Виеру, Р. С. Сефа и др.).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120" w:line="220" w:lineRule="exact"/>
        <w:rPr>
          <w:lang w:val="ru-RU"/>
        </w:rPr>
      </w:pPr>
    </w:p>
    <w:p w:rsidR="00F744AE" w:rsidRPr="00812A46" w:rsidRDefault="00E829B5">
      <w:pPr>
        <w:autoSpaceDE w:val="0"/>
        <w:autoSpaceDN w:val="0"/>
        <w:spacing w:after="0"/>
        <w:ind w:firstLine="180"/>
        <w:rPr>
          <w:lang w:val="ru-RU"/>
        </w:rPr>
      </w:pP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F744AE" w:rsidRPr="00812A46" w:rsidRDefault="00E829B5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78" w:line="220" w:lineRule="exact"/>
        <w:rPr>
          <w:lang w:val="ru-RU"/>
        </w:rPr>
      </w:pPr>
    </w:p>
    <w:p w:rsidR="00F744AE" w:rsidRPr="00812A46" w:rsidRDefault="00E829B5">
      <w:pPr>
        <w:autoSpaceDE w:val="0"/>
        <w:autoSpaceDN w:val="0"/>
        <w:spacing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744AE" w:rsidRPr="00812A46" w:rsidRDefault="00E829B5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744AE" w:rsidRPr="00812A46" w:rsidRDefault="00E829B5">
      <w:pPr>
        <w:autoSpaceDE w:val="0"/>
        <w:autoSpaceDN w:val="0"/>
        <w:spacing w:before="262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744AE" w:rsidRPr="00812A46" w:rsidRDefault="00E829B5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F744AE" w:rsidRPr="00812A46" w:rsidRDefault="00E829B5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744AE" w:rsidRPr="00812A46" w:rsidRDefault="00E829B5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744AE" w:rsidRPr="00812A46" w:rsidRDefault="00E829B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744AE" w:rsidRPr="00812A46" w:rsidRDefault="00E829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F744AE" w:rsidRPr="00812A46" w:rsidRDefault="00E829B5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744AE" w:rsidRPr="00812A46" w:rsidRDefault="00E829B5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F744AE" w:rsidRPr="00812A46" w:rsidRDefault="00E829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F744AE" w:rsidRPr="00812A46" w:rsidRDefault="00E829B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66" w:line="220" w:lineRule="exact"/>
        <w:rPr>
          <w:lang w:val="ru-RU"/>
        </w:rPr>
      </w:pPr>
    </w:p>
    <w:p w:rsidR="00F744AE" w:rsidRPr="00812A46" w:rsidRDefault="00E829B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F744AE" w:rsidRPr="00812A46" w:rsidRDefault="00E829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F744AE" w:rsidRPr="00812A46" w:rsidRDefault="00E829B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F744AE" w:rsidRPr="00812A46" w:rsidRDefault="00E829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F744AE" w:rsidRPr="00812A46" w:rsidRDefault="00E829B5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744AE" w:rsidRPr="00812A46" w:rsidRDefault="00E829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F744AE" w:rsidRPr="00812A46" w:rsidRDefault="00E829B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F744AE" w:rsidRPr="00812A46" w:rsidRDefault="00E829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744AE" w:rsidRPr="00812A46" w:rsidRDefault="00E829B5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F744AE" w:rsidRPr="00812A46" w:rsidRDefault="00E829B5">
      <w:pPr>
        <w:autoSpaceDE w:val="0"/>
        <w:autoSpaceDN w:val="0"/>
        <w:spacing w:before="190" w:after="0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744AE" w:rsidRPr="00812A46" w:rsidRDefault="00E829B5">
      <w:pPr>
        <w:autoSpaceDE w:val="0"/>
        <w:autoSpaceDN w:val="0"/>
        <w:spacing w:before="322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744AE" w:rsidRPr="00812A46" w:rsidRDefault="00E829B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F744AE" w:rsidRPr="00812A46" w:rsidRDefault="00E829B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F744AE" w:rsidRPr="00812A46" w:rsidRDefault="00E829B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F744AE" w:rsidRPr="00812A46" w:rsidRDefault="00E829B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90" w:line="220" w:lineRule="exact"/>
        <w:rPr>
          <w:lang w:val="ru-RU"/>
        </w:rPr>
      </w:pPr>
    </w:p>
    <w:p w:rsidR="00F744AE" w:rsidRPr="00812A46" w:rsidRDefault="00E829B5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F744AE" w:rsidRPr="00812A46" w:rsidRDefault="00E829B5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812A46">
        <w:rPr>
          <w:lang w:val="ru-RU"/>
        </w:rPr>
        <w:tab/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F744AE" w:rsidRPr="00812A46" w:rsidRDefault="00E829B5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812A46">
        <w:rPr>
          <w:lang w:val="ru-RU"/>
        </w:rPr>
        <w:tab/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78" w:line="220" w:lineRule="exact"/>
        <w:rPr>
          <w:lang w:val="ru-RU"/>
        </w:rPr>
      </w:pPr>
    </w:p>
    <w:p w:rsidR="00F744AE" w:rsidRPr="00812A46" w:rsidRDefault="00E829B5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812A46">
        <w:rPr>
          <w:lang w:val="ru-RU"/>
        </w:rPr>
        <w:tab/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812A46">
        <w:rPr>
          <w:lang w:val="ru-RU"/>
        </w:rPr>
        <w:br/>
      </w:r>
      <w:r w:rsidRPr="00812A46">
        <w:rPr>
          <w:lang w:val="ru-RU"/>
        </w:rPr>
        <w:tab/>
      </w: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F744AE" w:rsidRPr="00812A46" w:rsidRDefault="00E829B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F744AE" w:rsidRPr="00812A46" w:rsidRDefault="00E829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44AE" w:rsidRPr="00812A46" w:rsidRDefault="00E829B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F744AE" w:rsidRPr="00812A46" w:rsidRDefault="00E829B5">
      <w:pPr>
        <w:autoSpaceDE w:val="0"/>
        <w:autoSpaceDN w:val="0"/>
        <w:spacing w:before="324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744AE" w:rsidRPr="00812A46" w:rsidRDefault="00E829B5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744AE" w:rsidRPr="00812A46" w:rsidRDefault="00E829B5">
      <w:pPr>
        <w:autoSpaceDE w:val="0"/>
        <w:autoSpaceDN w:val="0"/>
        <w:spacing w:before="322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744AE" w:rsidRPr="00812A46" w:rsidRDefault="00E829B5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744AE" w:rsidRPr="00812A46" w:rsidRDefault="00E829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F744AE" w:rsidRPr="00812A46" w:rsidRDefault="00E829B5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F744AE" w:rsidRPr="00812A46" w:rsidRDefault="00E829B5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(нестихотворную) и стихотворную речь;</w:t>
      </w:r>
    </w:p>
    <w:p w:rsidR="00F744AE" w:rsidRPr="00812A46" w:rsidRDefault="00E829B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108" w:line="220" w:lineRule="exact"/>
        <w:rPr>
          <w:lang w:val="ru-RU"/>
        </w:rPr>
      </w:pPr>
    </w:p>
    <w:p w:rsidR="00F744AE" w:rsidRPr="00812A46" w:rsidRDefault="00E829B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F744AE" w:rsidRPr="00812A46" w:rsidRDefault="00E829B5">
      <w:pPr>
        <w:autoSpaceDE w:val="0"/>
        <w:autoSpaceDN w:val="0"/>
        <w:spacing w:before="190" w:after="0"/>
        <w:ind w:right="14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F744AE" w:rsidRPr="00812A46" w:rsidRDefault="00E829B5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F744AE" w:rsidRPr="00812A46" w:rsidRDefault="00E829B5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F744AE" w:rsidRPr="00812A46" w:rsidRDefault="00E829B5">
      <w:pPr>
        <w:autoSpaceDE w:val="0"/>
        <w:autoSpaceDN w:val="0"/>
        <w:spacing w:before="190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F744AE" w:rsidRPr="00812A46" w:rsidRDefault="00E829B5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64" w:line="220" w:lineRule="exact"/>
        <w:rPr>
          <w:lang w:val="ru-RU"/>
        </w:rPr>
      </w:pPr>
    </w:p>
    <w:p w:rsidR="00F744AE" w:rsidRDefault="00E829B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102"/>
        <w:gridCol w:w="528"/>
        <w:gridCol w:w="1104"/>
        <w:gridCol w:w="1142"/>
        <w:gridCol w:w="864"/>
        <w:gridCol w:w="5824"/>
        <w:gridCol w:w="1236"/>
        <w:gridCol w:w="2234"/>
      </w:tblGrid>
      <w:tr w:rsidR="00F744A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744A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AE" w:rsidRDefault="00F744A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AE" w:rsidRDefault="00F744A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AE" w:rsidRDefault="00F744A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AE" w:rsidRDefault="00F744A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AE" w:rsidRDefault="00F744A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AE" w:rsidRDefault="00F744AE"/>
        </w:tc>
      </w:tr>
      <w:tr w:rsidR="00F744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F744A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744AE" w:rsidRPr="0014004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событий, обсуждение сюжета, составление устного рассказа с опорой на картинки;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F744AE"/>
        </w:tc>
      </w:tr>
      <w:tr w:rsidR="00F744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F744AE" w:rsidRPr="0014004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предложения: определение количества слов в предложении и обозначение каждого слова полоской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</w:t>
            </w:r>
          </w:p>
        </w:tc>
      </w:tr>
      <w:tr w:rsidR="00F744AE" w:rsidRPr="00140046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:rsidR="00F744AE" w:rsidRPr="00812A46" w:rsidRDefault="00E829B5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</w:t>
            </w:r>
          </w:p>
        </w:tc>
      </w:tr>
      <w:tr w:rsidR="00F744AE" w:rsidRPr="0014004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Включение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13.09.2022 15.09.2022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придумывание предложения с заданным словом;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</w:t>
            </w:r>
          </w:p>
        </w:tc>
      </w:tr>
      <w:tr w:rsidR="00F744A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http://www.nachalka.com/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https://urok.1sept.ru/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F744AE">
        <w:trPr>
          <w:trHeight w:hRule="exact" w:val="350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F744AE"/>
        </w:tc>
      </w:tr>
      <w:tr w:rsidR="00F744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F744AE" w:rsidRPr="00140046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bomoonlight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azbuka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</w:t>
            </w:r>
          </w:p>
        </w:tc>
      </w:tr>
    </w:tbl>
    <w:p w:rsidR="00F744AE" w:rsidRPr="00812A46" w:rsidRDefault="00F744AE">
      <w:pPr>
        <w:autoSpaceDE w:val="0"/>
        <w:autoSpaceDN w:val="0"/>
        <w:spacing w:after="0" w:line="14" w:lineRule="exact"/>
        <w:rPr>
          <w:lang w:val="ru-RU"/>
        </w:rPr>
      </w:pPr>
    </w:p>
    <w:p w:rsidR="00F744AE" w:rsidRPr="00812A46" w:rsidRDefault="00F744AE">
      <w:pPr>
        <w:rPr>
          <w:lang w:val="ru-RU"/>
        </w:rPr>
        <w:sectPr w:rsidR="00F744AE" w:rsidRPr="00812A46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102"/>
        <w:gridCol w:w="528"/>
        <w:gridCol w:w="1104"/>
        <w:gridCol w:w="1142"/>
        <w:gridCol w:w="864"/>
        <w:gridCol w:w="5824"/>
        <w:gridCol w:w="1236"/>
        <w:gridCol w:w="2234"/>
      </w:tblGrid>
      <w:tr w:rsidR="00F744AE" w:rsidRPr="0014004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bomoonlight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azbuka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</w:t>
            </w:r>
          </w:p>
        </w:tc>
      </w:tr>
      <w:tr w:rsidR="00F744AE" w:rsidRPr="0014004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bomoonlight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azbuka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</w:t>
            </w:r>
          </w:p>
        </w:tc>
      </w:tr>
      <w:tr w:rsidR="00F744AE" w:rsidRPr="0014004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31.10.2022 04.11.2022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 Работа в парах: тренировка в выразительном чтении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5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звука и буквы.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14.11.2022 25.11.2022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bomoonlight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azbuka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12A4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</w:t>
            </w:r>
          </w:p>
        </w:tc>
      </w:tr>
      <w:tr w:rsidR="00F744AE" w:rsidRPr="0014004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05.12.2022 13.12.2022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744AE" w:rsidRPr="00812A46" w:rsidRDefault="00F744AE">
      <w:pPr>
        <w:autoSpaceDE w:val="0"/>
        <w:autoSpaceDN w:val="0"/>
        <w:spacing w:after="0" w:line="14" w:lineRule="exact"/>
        <w:rPr>
          <w:lang w:val="ru-RU"/>
        </w:rPr>
      </w:pPr>
    </w:p>
    <w:p w:rsidR="00F744AE" w:rsidRPr="00812A46" w:rsidRDefault="00F744AE">
      <w:pPr>
        <w:rPr>
          <w:lang w:val="ru-RU"/>
        </w:rPr>
        <w:sectPr w:rsidR="00F744AE" w:rsidRPr="00812A46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102"/>
        <w:gridCol w:w="528"/>
        <w:gridCol w:w="1104"/>
        <w:gridCol w:w="1142"/>
        <w:gridCol w:w="864"/>
        <w:gridCol w:w="5824"/>
        <w:gridCol w:w="1236"/>
        <w:gridCol w:w="2234"/>
      </w:tblGrid>
      <w:tr w:rsidR="00F744AE" w:rsidRPr="0014004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14.12.2022 23.12.2022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812A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09.01.2023 13.01.2023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52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предшест​вующего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Разные 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’];;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812A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812A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24.01.2023 30.01.2023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31.01.2023 07.02.2023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0" w:lineRule="auto"/>
              <w:ind w:left="72" w:right="115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F744AE"/>
        </w:tc>
      </w:tr>
      <w:tr w:rsidR="00F744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F744AE" w:rsidRPr="0014004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 w:right="328"/>
              <w:jc w:val="both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08.02.2023 17.02.2023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описания героев сказки, характеристика героя с использованием примеров из текста;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кто её герои;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произошло (что происходило) в сказке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карточками;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86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27.02.2023 13.03.2023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 Упражнение в чтении вслух разножанровых произведений о детях (использовать слоговое плавное чтение с переходомна чтение словами без пропусков 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перестановок букв и слогов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карточками;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744AE" w:rsidRPr="00812A46" w:rsidRDefault="00F744AE">
      <w:pPr>
        <w:autoSpaceDE w:val="0"/>
        <w:autoSpaceDN w:val="0"/>
        <w:spacing w:after="0" w:line="14" w:lineRule="exact"/>
        <w:rPr>
          <w:lang w:val="ru-RU"/>
        </w:rPr>
      </w:pPr>
    </w:p>
    <w:p w:rsidR="00F744AE" w:rsidRPr="00812A46" w:rsidRDefault="00F744AE">
      <w:pPr>
        <w:rPr>
          <w:lang w:val="ru-RU"/>
        </w:rPr>
        <w:sectPr w:rsidR="00F744AE" w:rsidRPr="00812A46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102"/>
        <w:gridCol w:w="528"/>
        <w:gridCol w:w="1104"/>
        <w:gridCol w:w="1142"/>
        <w:gridCol w:w="864"/>
        <w:gridCol w:w="5824"/>
        <w:gridCol w:w="1236"/>
        <w:gridCol w:w="2234"/>
      </w:tblGrid>
      <w:tr w:rsidR="00F744AE" w:rsidRPr="0014004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14.03.2023 23.03.2023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 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 </w:t>
            </w:r>
            <w:r w:rsidRPr="00812A46">
              <w:rPr>
                <w:lang w:val="ru-RU"/>
              </w:rPr>
              <w:br/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нестихотворного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стихотворного текста, составление интонационного рисунка с опорой на знаки препинания;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лые фольклорные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24.03.2023 06.04.2023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потешек, считалок, загадок: поиск ключевых слов, помогающих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охарактеризовать жанр произведения и назвать его (не менее шести произведений);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по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карточкам;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07.04.2023 18.04.2023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</w:t>
            </w:r>
          </w:p>
          <w:p w:rsidR="00F744AE" w:rsidRPr="00812A46" w:rsidRDefault="00E829B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Сладков «Лисица и Ёж», М. М. Пришвин «Ёж», Ю. Н. Могутин «Убежал», Б В Заходер «Ёжик», Е. И. Чарушин «Томка», «Томка и корова», «Томкины сны»; Беседа по выявлению понимания прослушанного произведения;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ответы на вопросы о впечатлении от произведения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19.04.2023 24.04.2023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Есеновского «Моя небольшая родина», Н. Н. Бромлей «Какое самое первое слово?», А. В. Митяева «За что я люблю маму», В. Д. Берестова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юбили тебя без особых причин…», Г. П. Виеру «Сколько звёзд на ясном небе!», И. С. Соколова-Микитова «Радуга», С. Я. Маршака «Радуга» (по выбору не менее одного автора);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норм произношения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744AE" w:rsidRPr="00140046">
        <w:trPr>
          <w:trHeight w:hRule="exact" w:val="163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25.04.2023 01.05.2023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словаря;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744AE" w:rsidRPr="00812A46" w:rsidRDefault="00F744AE">
      <w:pPr>
        <w:autoSpaceDE w:val="0"/>
        <w:autoSpaceDN w:val="0"/>
        <w:spacing w:after="0" w:line="14" w:lineRule="exact"/>
        <w:rPr>
          <w:lang w:val="ru-RU"/>
        </w:rPr>
      </w:pPr>
    </w:p>
    <w:p w:rsidR="00F744AE" w:rsidRPr="00812A46" w:rsidRDefault="00F744AE">
      <w:pPr>
        <w:rPr>
          <w:lang w:val="ru-RU"/>
        </w:rPr>
        <w:sectPr w:rsidR="00F744AE" w:rsidRPr="00812A46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102"/>
        <w:gridCol w:w="528"/>
        <w:gridCol w:w="1104"/>
        <w:gridCol w:w="1142"/>
        <w:gridCol w:w="864"/>
        <w:gridCol w:w="5824"/>
        <w:gridCol w:w="1236"/>
        <w:gridCol w:w="2234"/>
      </w:tblGrid>
      <w:tr w:rsidR="00F744A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Рекомендации по летнему чтению, оформление дневника читателя; Экскурсия в библиотеку;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книги по определённой теме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https://urok.1sept.ru/</w:t>
            </w:r>
          </w:p>
        </w:tc>
      </w:tr>
      <w:tr w:rsidR="00F744A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F744AE"/>
        </w:tc>
      </w:tr>
      <w:tr w:rsidR="00F744A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F744AE"/>
        </w:tc>
      </w:tr>
      <w:tr w:rsidR="00F744AE">
        <w:trPr>
          <w:trHeight w:hRule="exact" w:val="522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Pr="00812A46" w:rsidRDefault="00E829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E829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4AE" w:rsidRDefault="00F744AE"/>
        </w:tc>
      </w:tr>
    </w:tbl>
    <w:p w:rsidR="00F744AE" w:rsidRDefault="00F744AE">
      <w:pPr>
        <w:autoSpaceDE w:val="0"/>
        <w:autoSpaceDN w:val="0"/>
        <w:spacing w:after="0" w:line="14" w:lineRule="exact"/>
      </w:pPr>
    </w:p>
    <w:p w:rsidR="00F744AE" w:rsidRDefault="00F744AE">
      <w:pPr>
        <w:sectPr w:rsidR="00F744A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44AE" w:rsidRDefault="00F744AE">
      <w:pPr>
        <w:autoSpaceDE w:val="0"/>
        <w:autoSpaceDN w:val="0"/>
        <w:spacing w:after="78" w:line="220" w:lineRule="exact"/>
      </w:pPr>
    </w:p>
    <w:p w:rsidR="00F744AE" w:rsidRDefault="00E829B5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812A46" w:rsidTr="00115425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Pr="00812A46">
              <w:br/>
            </w: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 w:rsidRPr="00812A46">
              <w:br/>
            </w: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12A46" w:rsidRPr="00812A46" w:rsidTr="00115425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46" w:rsidRPr="00812A46" w:rsidRDefault="00812A46" w:rsidP="00812A46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46" w:rsidRPr="00812A46" w:rsidRDefault="00812A46" w:rsidP="00812A4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/>
            </w:pP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/>
            </w:pPr>
            <w:r w:rsidRPr="00812A46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46" w:rsidRPr="00812A46" w:rsidRDefault="00812A46" w:rsidP="00812A46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46" w:rsidRPr="00812A46" w:rsidRDefault="00812A46" w:rsidP="00812A46"/>
        </w:tc>
      </w:tr>
      <w:tr w:rsidR="00812A46" w:rsidRPr="00812A46" w:rsidTr="00115425">
        <w:trPr>
          <w:trHeight w:hRule="exact" w:val="19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12A46">
              <w:rPr>
                <w:rFonts w:ascii="Times New Roman" w:eastAsia="Times New Roman" w:hAnsi="Times New Roman" w:cs="Times New Roman"/>
                <w:lang w:val="ru-RU" w:eastAsia="ru-RU"/>
              </w:rPr>
              <w:t>Введение понятия «предложение».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 w:right="144"/>
            </w:pPr>
            <w:r w:rsidRPr="00812A46">
              <w:rPr>
                <w:rFonts w:ascii="Times New Roman" w:eastAsia="Times New Roman" w:hAnsi="Times New Roman" w:cs="Times New Roman"/>
                <w:lang w:val="ru-RU" w:eastAsia="ru-RU"/>
              </w:rPr>
              <w:t>Составление рассказа по сюжетной картинке. Отработка понятия «предложение».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 w:right="144"/>
            </w:pPr>
            <w:r w:rsidRPr="00812A46">
              <w:rPr>
                <w:rFonts w:ascii="Times New Roman" w:hAnsi="Times New Roman"/>
              </w:rPr>
              <w:t>Рассказ по сюжетной картинке.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2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u w:color="000000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О Родине и родной природе</w:t>
            </w:r>
          </w:p>
          <w:p w:rsidR="00812A46" w:rsidRPr="000B2D12" w:rsidRDefault="00812A46" w:rsidP="00812A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. Е.Серова « Мой дом».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Д. Павлычко «Где всего прекрасней на земле?»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2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Интонационное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выделение первого звука в словах.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Звуковой анализ слова«мак».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 слов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«сыр», «нос». Рассказ по сюжетным картинкам.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9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О Родине и родной природе.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0B2D12">
              <w:rPr>
                <w:rFonts w:ascii="Times New Roman" w:hAnsi="Times New Roman"/>
                <w:lang w:val="ru-RU"/>
              </w:rPr>
              <w:t xml:space="preserve"> </w:t>
            </w:r>
            <w:r w:rsidRPr="00812A46">
              <w:rPr>
                <w:rFonts w:ascii="Times New Roman" w:hAnsi="Times New Roman"/>
              </w:rPr>
              <w:t>В. Белов « Родничок».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  <w:rPr>
          <w:lang w:val="ru-RU"/>
        </w:rPr>
      </w:pPr>
    </w:p>
    <w:p w:rsidR="00812A46" w:rsidRPr="00812A46" w:rsidRDefault="00812A46" w:rsidP="00812A46">
      <w:pPr>
        <w:rPr>
          <w:lang w:val="ru-RU"/>
        </w:rPr>
        <w:sectPr w:rsidR="00812A46" w:rsidRPr="00812A46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812A46" w:rsidTr="00115425">
        <w:trPr>
          <w:trHeight w:hRule="exact" w:val="1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Введение понятия «гласный звук». Обозначение гласных звуков на схеме фишками красного цвета   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понятий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«согласный звук»,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«твердый согласный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звук», «мягкий согласный звук»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«А, 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2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 xml:space="preserve">Развитие восприятия художественного произведения.  </w:t>
            </w:r>
            <w:r w:rsidRPr="000B2D12">
              <w:rPr>
                <w:rFonts w:ascii="Times New Roman" w:hAnsi="Times New Roman"/>
                <w:lang w:val="ru-RU"/>
              </w:rPr>
              <w:t xml:space="preserve">О Родине и родной природе. </w:t>
            </w:r>
          </w:p>
          <w:p w:rsidR="00812A46" w:rsidRPr="000B2D12" w:rsidRDefault="00812A46" w:rsidP="00812A46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 Михайлов « Лесные хоромы»,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Муса Гали «Земные краски».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«я» в начале слова (обозначение звуков [й’] и [а]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«О, 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«Ё, ё»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</w:t>
            </w:r>
            <w:r w:rsidRPr="000B2D12">
              <w:rPr>
                <w:rFonts w:ascii="Times New Roman" w:hAnsi="Times New Roman"/>
                <w:i/>
                <w:u w:color="000000"/>
                <w:lang w:val="ru-RU"/>
              </w:rPr>
              <w:t xml:space="preserve">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</w:pPr>
            <w:r w:rsidRPr="000B2D12">
              <w:rPr>
                <w:rFonts w:ascii="Times New Roman" w:hAnsi="Times New Roman"/>
                <w:lang w:val="ru-RU"/>
              </w:rPr>
              <w:t xml:space="preserve">Учимся уму-разуму.                                   </w:t>
            </w:r>
            <w:r w:rsidRPr="00812A46">
              <w:rPr>
                <w:rFonts w:ascii="Times New Roman" w:hAnsi="Times New Roman"/>
              </w:rPr>
              <w:t>А. Барто « В школу».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12A46" w:rsidRPr="000B2D12" w:rsidRDefault="00812A46" w:rsidP="00812A46">
      <w:pPr>
        <w:autoSpaceDE w:val="0"/>
        <w:autoSpaceDN w:val="0"/>
        <w:spacing w:after="0" w:line="14" w:lineRule="exact"/>
        <w:rPr>
          <w:lang w:val="ru-RU"/>
        </w:rPr>
      </w:pPr>
    </w:p>
    <w:p w:rsidR="00812A46" w:rsidRPr="000B2D12" w:rsidRDefault="00812A46" w:rsidP="00812A46">
      <w:pPr>
        <w:rPr>
          <w:lang w:val="ru-RU"/>
        </w:rPr>
        <w:sectPr w:rsidR="00812A46" w:rsidRPr="000B2D12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0B2D12" w:rsidRDefault="00812A46" w:rsidP="00812A4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140046" w:rsidTr="00115425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«У, 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«ю» в начале слова (обозначение звуков [й’] и [у])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Учимся уму-разуму.                                           В. Железников  «История с азбукой».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«Е, 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«е» в начале слова (обозначение звуков [й’] и [э])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lang w:val="ru-RU"/>
              </w:rPr>
              <w:t>Устный опрос</w:t>
            </w:r>
          </w:p>
        </w:tc>
      </w:tr>
      <w:tr w:rsidR="00812A46" w:rsidRPr="00140046" w:rsidTr="00115425">
        <w:trPr>
          <w:trHeight w:hRule="exact" w:val="1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«ы»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0B2D12">
              <w:rPr>
                <w:rFonts w:ascii="Times New Roman" w:hAnsi="Times New Roman"/>
                <w:lang w:val="ru-RU"/>
              </w:rPr>
              <w:t xml:space="preserve">Учимся уму-разуму.                                          </w:t>
            </w:r>
            <w:r w:rsidRPr="00812A46">
              <w:rPr>
                <w:rFonts w:ascii="Times New Roman" w:hAnsi="Times New Roman"/>
              </w:rPr>
              <w:t>Л. Пантелеев «Буква «ты».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Повторение правил обозначения буквами гласных звуков  после твёрдых и мягких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Знакомство с буквой «</w:t>
            </w:r>
            <w:r w:rsidRPr="00812A46">
              <w:rPr>
                <w:rFonts w:ascii="Times New Roman" w:hAnsi="Times New Roman"/>
                <w:b/>
                <w:lang w:val="ru-RU"/>
              </w:rPr>
              <w:t>М, м»</w:t>
            </w:r>
            <w:r w:rsidRPr="00812A46">
              <w:rPr>
                <w:rFonts w:ascii="Times New Roman" w:hAnsi="Times New Roman"/>
                <w:lang w:val="ru-RU"/>
              </w:rPr>
              <w:t xml:space="preserve">. 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Чтение слов, образующихся при изменении    буквы, обозначающей гласный звук.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  <w:rPr>
          <w:lang w:val="ru-RU"/>
        </w:rPr>
      </w:pPr>
    </w:p>
    <w:p w:rsidR="00812A46" w:rsidRPr="00812A46" w:rsidRDefault="00812A46" w:rsidP="00812A46">
      <w:pPr>
        <w:rPr>
          <w:lang w:val="ru-RU"/>
        </w:rPr>
        <w:sectPr w:rsidR="00812A46" w:rsidRPr="00812A46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812A46" w:rsidTr="00115425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Учимся уму-разуму.                                     Я. Аким «Мой верный чиж».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9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Знакомство с буквой «</w:t>
            </w:r>
            <w:proofErr w:type="gramStart"/>
            <w:r w:rsidRPr="00812A46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812A46">
              <w:rPr>
                <w:rFonts w:ascii="Times New Roman" w:hAnsi="Times New Roman"/>
                <w:b/>
                <w:lang w:val="ru-RU"/>
              </w:rPr>
              <w:t>, р</w:t>
            </w:r>
            <w:r w:rsidRPr="00812A46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Знакомство с буквой </w:t>
            </w:r>
            <w:r w:rsidRPr="00812A46">
              <w:rPr>
                <w:rFonts w:ascii="Times New Roman" w:hAnsi="Times New Roman"/>
                <w:b/>
                <w:lang w:val="ru-RU"/>
              </w:rPr>
              <w:t>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,й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Введение понятия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Учимся уму-разуму                                              Е</w:t>
            </w:r>
            <w:proofErr w:type="gramStart"/>
            <w:r w:rsidRPr="000B2D12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0B2D12">
              <w:rPr>
                <w:rFonts w:ascii="Times New Roman" w:hAnsi="Times New Roman"/>
                <w:lang w:val="ru-RU"/>
              </w:rPr>
              <w:t>Ильина «Шум и Шумок».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«Г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,г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,к» </w:t>
            </w:r>
            <w:r w:rsidRPr="00812A46">
              <w:rPr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12A46" w:rsidRPr="00812A46" w:rsidTr="00115425">
        <w:trPr>
          <w:trHeight w:hRule="exact" w:val="2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Сопоставление звуков [г] и [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 xml:space="preserve">] 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 xml:space="preserve"> звонкости-глухости, отражение этой характеристики звуков в модели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</w:pPr>
    </w:p>
    <w:p w:rsidR="00812A46" w:rsidRPr="00812A46" w:rsidRDefault="00812A46" w:rsidP="00812A46">
      <w:pPr>
        <w:sectPr w:rsidR="00812A46" w:rsidRPr="00812A46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140046" w:rsidTr="00115425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Учимся уму-разуму.                                         </w:t>
            </w:r>
            <w:r w:rsidRPr="00812A46">
              <w:rPr>
                <w:rFonts w:ascii="Times New Roman" w:hAnsi="Times New Roman"/>
              </w:rPr>
              <w:t>Е. Благинина «Тюлюлюй».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Знакомство с буквой «</w:t>
            </w:r>
            <w:proofErr w:type="gramStart"/>
            <w:r w:rsidRPr="00812A46">
              <w:rPr>
                <w:rFonts w:ascii="Times New Roman" w:hAnsi="Times New Roman"/>
                <w:b/>
                <w:lang w:val="ru-RU"/>
              </w:rPr>
              <w:t>С</w:t>
            </w:r>
            <w:proofErr w:type="gramEnd"/>
            <w:r w:rsidRPr="00812A46">
              <w:rPr>
                <w:rFonts w:ascii="Times New Roman" w:hAnsi="Times New Roman"/>
                <w:b/>
                <w:lang w:val="ru-RU"/>
              </w:rPr>
              <w:t>, с»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5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Сопоставление звуков [з] и [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 xml:space="preserve">]  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 xml:space="preserve"> звонкости – глухости, отражение этой характеристики звуков в модели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812A46" w:rsidRPr="00812A46" w:rsidTr="00115425">
        <w:trPr>
          <w:trHeight w:hRule="exact" w:val="7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,д»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812A46" w:rsidRPr="00140046" w:rsidTr="00115425">
        <w:trPr>
          <w:trHeight w:hRule="exact" w:val="18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>Мир сказок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Русская народная сказка «Кот, петух и лиса».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3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,т» Сопоставление звуков [д] и [т] по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звонкости-глухости.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,б»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lang w:val="ru-RU"/>
              </w:rPr>
              <w:t>Устный опрос</w:t>
            </w:r>
          </w:p>
        </w:tc>
      </w:tr>
      <w:tr w:rsidR="00812A46" w:rsidRPr="00812A46" w:rsidTr="00115425">
        <w:trPr>
          <w:trHeight w:hRule="exact" w:val="7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,п»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lang w:val="ru-RU"/>
              </w:rPr>
              <w:t>Устный опрос</w:t>
            </w:r>
          </w:p>
        </w:tc>
      </w:tr>
      <w:tr w:rsidR="00812A46" w:rsidRPr="00140046" w:rsidTr="00115425">
        <w:trPr>
          <w:trHeight w:hRule="exact" w:val="1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lang w:val="ru-RU"/>
              </w:rPr>
            </w:pPr>
            <w:r w:rsidRPr="00812A46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u w:color="000000"/>
                <w:lang w:val="ru-RU"/>
              </w:rPr>
            </w:pPr>
            <w:r w:rsidRPr="00812A46">
              <w:rPr>
                <w:rFonts w:ascii="Times New Roman" w:hAnsi="Times New Roman"/>
                <w:u w:color="000000"/>
                <w:lang w:val="ru-RU"/>
              </w:rPr>
              <w:t>Мир сказок.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В. Сутеев  «Дядя Миша».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,ф»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812A46" w:rsidRPr="00812A46" w:rsidTr="00115425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«Ж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,ж»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Знакомство с буквой «</w:t>
            </w:r>
            <w:proofErr w:type="gramStart"/>
            <w:r w:rsidRPr="00812A46">
              <w:rPr>
                <w:rFonts w:ascii="Times New Roman" w:hAnsi="Times New Roman"/>
                <w:b/>
                <w:lang w:val="ru-RU"/>
              </w:rPr>
              <w:t>Ш</w:t>
            </w:r>
            <w:proofErr w:type="gramEnd"/>
            <w:r w:rsidRPr="00812A46">
              <w:rPr>
                <w:rFonts w:ascii="Times New Roman" w:hAnsi="Times New Roman"/>
                <w:b/>
                <w:lang w:val="ru-RU"/>
              </w:rPr>
              <w:t>, ш</w:t>
            </w:r>
            <w:r w:rsidRPr="00812A46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812A46" w:rsidRPr="00140046" w:rsidTr="00115425">
        <w:trPr>
          <w:trHeight w:hRule="exact" w:val="17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>Мир сказок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hAnsi="Times New Roman"/>
              </w:rPr>
              <w:t>С. Маршак «Тихая сказка».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  <w:rPr>
          <w:lang w:val="ru-RU"/>
        </w:rPr>
      </w:pPr>
    </w:p>
    <w:p w:rsidR="00812A46" w:rsidRPr="00812A46" w:rsidRDefault="00812A46" w:rsidP="00812A46">
      <w:pPr>
        <w:rPr>
          <w:lang w:val="ru-RU"/>
        </w:rPr>
        <w:sectPr w:rsidR="00812A46" w:rsidRPr="00812A4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140046" w:rsidTr="00115425">
        <w:trPr>
          <w:trHeight w:hRule="exact" w:val="1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«Щ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,щ»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«Х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«Ц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9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812A46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u w:color="000000"/>
                <w:lang w:val="ru-RU"/>
              </w:rPr>
            </w:pPr>
            <w:r w:rsidRPr="00812A46">
              <w:rPr>
                <w:rFonts w:ascii="Times New Roman" w:hAnsi="Times New Roman"/>
                <w:u w:color="000000"/>
                <w:lang w:val="ru-RU"/>
              </w:rPr>
              <w:t xml:space="preserve">Мир сказок.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hAnsi="Times New Roman"/>
                <w:u w:color="000000"/>
                <w:lang w:val="ru-RU"/>
              </w:rPr>
              <w:t>Шарль Перро «Красная Шапочка».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разделительной функцией «ь».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2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Алфавит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>."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 xml:space="preserve">Ты эти буквы заучи..." </w:t>
            </w:r>
            <w:r w:rsidRPr="000B2D12">
              <w:rPr>
                <w:rFonts w:ascii="Times New Roman" w:hAnsi="Times New Roman"/>
                <w:lang w:val="ru-RU"/>
              </w:rPr>
              <w:t xml:space="preserve">С.Я.Маршак  </w:t>
            </w:r>
          </w:p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«Спрятался»  В. Голявкин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</w:pPr>
    </w:p>
    <w:p w:rsidR="00812A46" w:rsidRPr="00812A46" w:rsidRDefault="00812A46" w:rsidP="00812A46">
      <w:pPr>
        <w:sectPr w:rsidR="00812A46" w:rsidRPr="00812A46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140046" w:rsidTr="00115425">
        <w:trPr>
          <w:trHeight w:hRule="exact" w:val="1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b/>
                <w:lang w:val="ru-RU"/>
              </w:rPr>
              <w:t>«</w:t>
            </w:r>
            <w:r w:rsidRPr="000B2D12">
              <w:rPr>
                <w:rFonts w:ascii="Times New Roman" w:hAnsi="Times New Roman"/>
                <w:lang w:val="ru-RU"/>
              </w:rPr>
              <w:t>Три котенка»   В.  Сутеев   «Беспокойные соседки»                        А. Шибаев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листа»;Устный опрос;</w:t>
            </w:r>
          </w:p>
        </w:tc>
      </w:tr>
      <w:tr w:rsidR="00812A46" w:rsidRPr="00812A46" w:rsidTr="00115425">
        <w:trPr>
          <w:trHeight w:hRule="exact" w:val="19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u w:color="000000"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Мир родной природы. 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12A46">
              <w:rPr>
                <w:rFonts w:ascii="Times New Roman" w:hAnsi="Times New Roman"/>
                <w:u w:color="000000"/>
              </w:rPr>
              <w:t>М. Пришвин «Лисичкин хлеб».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0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«Про нос и язык» Е. Пермяк   «Меня нет дома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 xml:space="preserve">.»  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>Г. Остер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«На зарядку – становись!»</w:t>
            </w:r>
          </w:p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 А. Шибаев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 «Познакомились»  А. Шибаев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6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«Как Никита играл в доктора»</w:t>
            </w:r>
          </w:p>
          <w:p w:rsidR="00812A46" w:rsidRPr="00812A46" w:rsidRDefault="00812A46" w:rsidP="00812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12A46">
              <w:rPr>
                <w:rFonts w:ascii="Times New Roman" w:hAnsi="Times New Roman"/>
              </w:rPr>
              <w:t>Е. Чарушин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20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>Мир родной природы</w:t>
            </w:r>
          </w:p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 А. Блок «Зайчик». 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  Г. Скребицкий «Пушок».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hAnsi="Times New Roman"/>
              </w:rPr>
              <w:t>Всегда вместе. А. Шибаев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«Маленький тигр» Г. Цыферов 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«Кто?» С. Чёрный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  <w:rPr>
          <w:lang w:val="ru-RU"/>
        </w:rPr>
      </w:pPr>
    </w:p>
    <w:p w:rsidR="00812A46" w:rsidRPr="00812A46" w:rsidRDefault="00812A46" w:rsidP="00812A46">
      <w:pPr>
        <w:rPr>
          <w:lang w:val="ru-RU"/>
        </w:rPr>
        <w:sectPr w:rsidR="00812A46" w:rsidRPr="00812A46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812A46" w:rsidTr="00115425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«Середина сосиски»  Г. Остер,  «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>Жадина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>»  Я. Аким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>Мир родной природы.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 Е Трутнева «Когда это бывает»?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«Если был бы я девчонкой…»              </w:t>
            </w:r>
            <w:r w:rsidRPr="000B2D12">
              <w:rPr>
                <w:rFonts w:ascii="Times New Roman" w:hAnsi="Times New Roman"/>
                <w:lang w:val="ru-RU"/>
              </w:rPr>
              <w:t>Э. Успенский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«Рукавичка» Украинская народная сказка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</w:pPr>
            <w:r w:rsidRPr="00812A46">
              <w:rPr>
                <w:rFonts w:ascii="Times New Roman" w:hAnsi="Times New Roman"/>
              </w:rPr>
              <w:t>Спускаться легче» Г. Остер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u w:color="000000"/>
              </w:rPr>
            </w:pPr>
            <w:r w:rsidRPr="00812A46">
              <w:rPr>
                <w:rFonts w:ascii="Times New Roman" w:hAnsi="Times New Roman"/>
                <w:u w:color="000000"/>
              </w:rPr>
              <w:t>«Под грибом»  В. Сутеев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43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8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>Мир сказок</w:t>
            </w:r>
            <w:proofErr w:type="gramStart"/>
            <w:r w:rsidRPr="000B2D12">
              <w:rPr>
                <w:rFonts w:ascii="Times New Roman" w:hAnsi="Times New Roman"/>
                <w:u w:color="000000"/>
                <w:lang w:val="ru-RU"/>
              </w:rPr>
              <w:t>.А</w:t>
            </w:r>
            <w:proofErr w:type="gramEnd"/>
            <w:r w:rsidRPr="000B2D12">
              <w:rPr>
                <w:rFonts w:ascii="Times New Roman" w:hAnsi="Times New Roman"/>
                <w:u w:color="000000"/>
                <w:lang w:val="ru-RU"/>
              </w:rPr>
              <w:t>. Пушкин «Сказка о царе Салтане…».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«Что за шутки?» А. Шибаев </w:t>
            </w:r>
          </w:p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«Хорошо спрятанная котлета».      Г. Остер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7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«Как меня называли»  Б. Житков «Большая новость» А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>Кушнер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«Как поросенок говорить научился»  Л. Пантелеев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70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«Яшка» Е. Чарушин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B2D12">
              <w:rPr>
                <w:rFonts w:ascii="Times New Roman" w:hAnsi="Times New Roman"/>
                <w:lang w:val="ru-RU"/>
              </w:rPr>
              <w:t xml:space="preserve">«Что я узнал!» </w:t>
            </w:r>
            <w:r w:rsidRPr="00812A46">
              <w:rPr>
                <w:rFonts w:ascii="Times New Roman" w:hAnsi="Times New Roman"/>
              </w:rPr>
              <w:t>А. Кушнер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Мир сказок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 </w:t>
            </w:r>
            <w:r w:rsidRPr="00812A46">
              <w:rPr>
                <w:rFonts w:ascii="Times New Roman" w:hAnsi="Times New Roman"/>
                <w:u w:color="000000"/>
              </w:rPr>
              <w:t>К. Чуковский «Муха-Цокотуха».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</w:pPr>
    </w:p>
    <w:p w:rsidR="00812A46" w:rsidRPr="00812A46" w:rsidRDefault="00812A46" w:rsidP="00812A46">
      <w:pPr>
        <w:sectPr w:rsidR="00812A46" w:rsidRPr="00812A46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«Медвежата».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Ю.Дмитриев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«Медвежата». Г.Снегирёв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«Заколдованная буква»                               В. 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>Драгунский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 xml:space="preserve">                             «Растеряшка» М. Карем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«Ступеньки». Н.Носов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3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spacing w:after="0" w:line="240" w:lineRule="auto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>Мир сказок</w:t>
            </w:r>
          </w:p>
          <w:p w:rsidR="00812A46" w:rsidRPr="00812A46" w:rsidRDefault="00812A46" w:rsidP="00812A46">
            <w:pPr>
              <w:spacing w:after="0" w:line="240" w:lineRule="auto"/>
              <w:rPr>
                <w:rFonts w:ascii="Times New Roman" w:hAnsi="Times New Roman"/>
                <w:u w:color="000000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 </w:t>
            </w:r>
            <w:r w:rsidRPr="00812A46">
              <w:rPr>
                <w:rFonts w:ascii="Times New Roman" w:hAnsi="Times New Roman"/>
                <w:u w:color="000000"/>
              </w:rPr>
              <w:t xml:space="preserve">В. Сутеев « Елка».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«Горячий привет». О.Дриз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ривет Мартышке»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(отрывок) Г.Остер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9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«Зайчата». Е.Чарушин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орока и заяц».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Н.Сладков «Лиса и заяц».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Н.Сладков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«Затейники». Н.Носов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викторина;</w:t>
            </w:r>
          </w:p>
        </w:tc>
      </w:tr>
      <w:tr w:rsidR="00812A46" w:rsidRPr="00140046" w:rsidTr="00115425">
        <w:trPr>
          <w:trHeight w:hRule="exact" w:val="1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/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Учимся уму-разуму.                        </w:t>
            </w:r>
            <w:r w:rsidRPr="00812A46">
              <w:rPr>
                <w:rFonts w:ascii="Times New Roman" w:hAnsi="Times New Roman"/>
                <w:u w:color="000000"/>
              </w:rPr>
              <w:t>В. Сутеев «Палочка-выручалочка».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82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«Людоед и принцесса, или Всё наоборот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 xml:space="preserve">.» 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 xml:space="preserve">Г.Сапгир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«Про мышку, которая ела кошек</w:t>
            </w:r>
            <w:proofErr w:type="gramStart"/>
            <w:r w:rsidRPr="000B2D12">
              <w:rPr>
                <w:rFonts w:ascii="Times New Roman" w:hAnsi="Times New Roman"/>
                <w:lang w:val="ru-RU"/>
              </w:rPr>
              <w:t>»Д</w:t>
            </w:r>
            <w:proofErr w:type="gramEnd"/>
            <w:r w:rsidRPr="000B2D12">
              <w:rPr>
                <w:rFonts w:ascii="Times New Roman" w:hAnsi="Times New Roman"/>
                <w:lang w:val="ru-RU"/>
              </w:rPr>
              <w:t xml:space="preserve">ж. </w:t>
            </w:r>
            <w:r w:rsidRPr="00812A46">
              <w:rPr>
                <w:rFonts w:ascii="Times New Roman" w:hAnsi="Times New Roman"/>
              </w:rPr>
              <w:t>Родари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12A46">
              <w:rPr>
                <w:rFonts w:ascii="Times New Roman" w:hAnsi="Times New Roman"/>
                <w:lang w:val="ru-RU"/>
              </w:rPr>
              <w:t>«Ёж «(отрывок). А. Толстой                    «Волк ужасно разъярён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 xml:space="preserve">..» </w:t>
            </w:r>
            <w:proofErr w:type="gramEnd"/>
            <w:r w:rsidRPr="00812A46">
              <w:rPr>
                <w:rFonts w:ascii="Times New Roman" w:hAnsi="Times New Roman"/>
              </w:rPr>
              <w:t>В. Лунин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12A46">
              <w:rPr>
                <w:rFonts w:ascii="Times New Roman" w:hAnsi="Times New Roman"/>
              </w:rPr>
              <w:t>«Зелёный заяц» Г. Цыферов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  <w:rPr>
          <w:lang w:val="ru-RU"/>
        </w:rPr>
      </w:pPr>
    </w:p>
    <w:p w:rsidR="00812A46" w:rsidRPr="00812A46" w:rsidRDefault="00812A46" w:rsidP="00812A46">
      <w:pPr>
        <w:rPr>
          <w:lang w:val="ru-RU"/>
        </w:rPr>
        <w:sectPr w:rsidR="00812A46" w:rsidRPr="00812A46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812A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«Он живой и светится».  В.Драгунский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>Учимся уму-разуму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 </w:t>
            </w:r>
            <w:r w:rsidRPr="00812A46">
              <w:rPr>
                <w:rFonts w:ascii="Times New Roman" w:hAnsi="Times New Roman"/>
                <w:u w:color="000000"/>
              </w:rPr>
              <w:t>Е.Пермяк «Пичугин мост».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Лиса и журавль. Русская народная сказка. Лиса и мышь. Н.Сладков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«Лошарик» Г. Сапгир                               «Картинки  в лужах»  В. Берестов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А. Пушкин «Сказка о царе Салтане». </w:t>
            </w:r>
          </w:p>
          <w:p w:rsidR="00812A46" w:rsidRPr="000B2D12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Русская народная сказка           «Пузырь, Соломинка и Лапоть»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30" w:lineRule="auto"/>
              <w:jc w:val="center"/>
            </w:pPr>
            <w:r w:rsidRPr="00812A46">
              <w:rPr>
                <w:rFonts w:ascii="Times New Roman" w:hAnsi="Times New Roman"/>
              </w:rPr>
              <w:t>В. Сутеев «Кораблик».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812A46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spacing w:after="0" w:line="240" w:lineRule="auto"/>
              <w:jc w:val="both"/>
              <w:rPr>
                <w:rFonts w:ascii="Times New Roman" w:hAnsi="Times New Roman"/>
                <w:u w:color="000000"/>
                <w:lang w:val="ru-RU"/>
              </w:rPr>
            </w:pPr>
            <w:r w:rsidRPr="00812A46">
              <w:rPr>
                <w:rFonts w:ascii="Times New Roman" w:hAnsi="Times New Roman"/>
                <w:u w:color="000000"/>
                <w:lang w:val="ru-RU"/>
              </w:rPr>
              <w:t xml:space="preserve">Учимся уму-разуму. </w:t>
            </w:r>
          </w:p>
          <w:p w:rsidR="00812A46" w:rsidRPr="000B2D12" w:rsidRDefault="00812A46" w:rsidP="00812A46">
            <w:pPr>
              <w:spacing w:after="0" w:line="240" w:lineRule="auto"/>
              <w:jc w:val="both"/>
              <w:rPr>
                <w:rFonts w:ascii="Times New Roman" w:hAnsi="Times New Roman"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>Н. Саконская «Мы с мамой».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0B2D12">
              <w:rPr>
                <w:rFonts w:ascii="Times New Roman" w:hAnsi="Times New Roman"/>
                <w:u w:color="000000"/>
                <w:lang w:val="ru-RU"/>
              </w:rPr>
              <w:t xml:space="preserve"> </w:t>
            </w:r>
            <w:r w:rsidRPr="00812A46">
              <w:rPr>
                <w:rFonts w:ascii="Times New Roman" w:hAnsi="Times New Roman"/>
                <w:u w:color="000000"/>
              </w:rPr>
              <w:t>В. Чаплина «Мушка».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Кир Булычев «Скороговорка». В. Бианки «Лис и Мышонок» Проверь себя (повторение и обобщение изученного)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по </w:t>
            </w:r>
            <w:r w:rsidRPr="00812A46"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карточкам;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</w:pPr>
    </w:p>
    <w:p w:rsidR="00812A46" w:rsidRPr="00812A46" w:rsidRDefault="00812A46" w:rsidP="00812A46">
      <w:pPr>
        <w:sectPr w:rsidR="00812A46" w:rsidRPr="00812A46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812A46" w:rsidTr="00115425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89.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К. Ушинский «Играющие собаки». 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Л. Толстой «Косточка».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В. Осеева «Кто наказал его?».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90.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И. Северянин «Её питомцы»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 xml:space="preserve"> «Потерянный день». 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A46">
              <w:rPr>
                <w:rFonts w:ascii="Times New Roman" w:hAnsi="Times New Roman"/>
              </w:rPr>
              <w:t xml:space="preserve">Е. Пермяк «Торопливый ножик»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864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12A46" w:rsidRPr="00812A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91.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812A46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color="000000"/>
                <w:lang w:val="ru-RU"/>
              </w:rPr>
            </w:pPr>
            <w:r w:rsidRPr="00812A46">
              <w:rPr>
                <w:rFonts w:ascii="Times New Roman" w:hAnsi="Times New Roman"/>
                <w:u w:color="000000"/>
                <w:lang w:val="ru-RU"/>
              </w:rPr>
              <w:t xml:space="preserve">Учимся уму-разуму  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A46">
              <w:rPr>
                <w:rFonts w:ascii="Times New Roman" w:hAnsi="Times New Roman"/>
              </w:rPr>
              <w:t xml:space="preserve">С. Баруздин «Весёлые рассказы». </w:t>
            </w:r>
          </w:p>
          <w:p w:rsidR="00812A46" w:rsidRPr="00812A46" w:rsidRDefault="00812A46" w:rsidP="00812A4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В. Осеева «Три товарища», «Печенье».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А. Барто «Я – лишний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>»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ословицы,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4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93.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Я. Аким «Мама».  </w:t>
            </w:r>
          </w:p>
          <w:p w:rsidR="00812A46" w:rsidRPr="000B2D12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Э. Успенский «Всё в порядке». 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94.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Л. Толстой «Солнце и ветер».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В. Бианки «Синичкин календарь» Э. Мошковская «Лёд тронулся». 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2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812A46">
              <w:rPr>
                <w:rFonts w:ascii="Times New Roman" w:hAnsi="Times New Roman"/>
                <w:i/>
                <w:lang w:val="ru-RU"/>
              </w:rPr>
              <w:t>Развитие  восприятия художественного произведения</w:t>
            </w:r>
          </w:p>
          <w:p w:rsidR="00812A46" w:rsidRPr="00812A46" w:rsidRDefault="00812A46" w:rsidP="00812A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  Учимся уму-разуму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Е. Ильина.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«Чик-чик ножницами»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И. Соколов-Микитов «Русский лес»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 xml:space="preserve">Загадки.                                        </w:t>
            </w:r>
            <w:r w:rsidRPr="00812A46">
              <w:rPr>
                <w:rFonts w:ascii="Times New Roman" w:hAnsi="Times New Roman"/>
              </w:rPr>
              <w:t>Русская народная песня «Берёзонька».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  <w:rPr>
          <w:lang w:val="ru-RU"/>
        </w:rPr>
      </w:pPr>
    </w:p>
    <w:p w:rsidR="00812A46" w:rsidRPr="00812A46" w:rsidRDefault="00812A46" w:rsidP="00812A46">
      <w:pPr>
        <w:rPr>
          <w:lang w:val="ru-RU"/>
        </w:rPr>
        <w:sectPr w:rsidR="00812A46" w:rsidRPr="00812A46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140046" w:rsidTr="00115425">
        <w:trPr>
          <w:trHeight w:hRule="exact" w:val="1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97.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М. Пришвин «Лесная капель».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 С. Маршак «Апрель»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140046" w:rsidTr="0011542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И. Мазнин «Давайте дружить». Ю. Коваль «Бабочка»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99.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spacing w:after="0" w:line="240" w:lineRule="auto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812A46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812A46" w:rsidRDefault="00812A46" w:rsidP="00812A46">
            <w:pPr>
              <w:spacing w:after="0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i/>
                <w:lang w:val="ru-RU"/>
              </w:rPr>
              <w:t>Мир сказок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812A46">
              <w:rPr>
                <w:rFonts w:ascii="Times New Roman" w:hAnsi="Times New Roman"/>
              </w:rPr>
              <w:t>«Стойкий оловянный солдатик»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С.В.Михалков «Аисты и лягушки». Загадка,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Скороговорка.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Е.И.Чарушин «Томкины сны»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12A46" w:rsidRPr="001400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autoSpaceDE w:val="0"/>
              <w:autoSpaceDN w:val="0"/>
              <w:spacing w:before="98" w:after="0" w:line="271" w:lineRule="auto"/>
              <w:ind w:left="156" w:right="368" w:hanging="156"/>
              <w:jc w:val="both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И. Жуков «Нападение на зоопарк».  </w:t>
            </w:r>
            <w:r w:rsidRPr="000B2D12">
              <w:rPr>
                <w:rFonts w:ascii="Times New Roman" w:hAnsi="Times New Roman"/>
                <w:lang w:val="ru-RU"/>
              </w:rPr>
              <w:t xml:space="preserve">М. Пришвин «Ёжик».  </w:t>
            </w:r>
          </w:p>
          <w:p w:rsidR="00812A46" w:rsidRPr="000B2D12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Б. Заходер «Ежик»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62" w:lineRule="auto"/>
              <w:ind w:left="72" w:right="720"/>
            </w:pPr>
            <w:r w:rsidRPr="000B2D12">
              <w:rPr>
                <w:rFonts w:ascii="Times New Roman" w:hAnsi="Times New Roman"/>
                <w:lang w:val="ru-RU"/>
              </w:rPr>
              <w:t xml:space="preserve"> </w:t>
            </w:r>
            <w:r w:rsidRPr="00812A46">
              <w:rPr>
                <w:rFonts w:ascii="Times New Roman" w:hAnsi="Times New Roman"/>
              </w:rPr>
              <w:t>Ю. Могутин «Убежал»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М. Пришвин «Норка и Жулька».  </w:t>
            </w:r>
            <w:r w:rsidRPr="000B2D12">
              <w:rPr>
                <w:rFonts w:ascii="Times New Roman" w:hAnsi="Times New Roman"/>
                <w:lang w:val="ru-RU"/>
              </w:rPr>
              <w:t>Э. Шим «Глухарь»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Г. Скребицкий «Самые быстрые крылья»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1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spacing w:after="0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Мир сказок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100" w:after="0" w:line="271" w:lineRule="auto"/>
              <w:ind w:left="576" w:right="576" w:hanging="576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В. Бианки. «Лесной Колобок Колючий бок»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М. Пляцковский «Добрая лошадь».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В. Осеева «Кто хозяин»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</w:pPr>
    </w:p>
    <w:p w:rsidR="00812A46" w:rsidRPr="00812A46" w:rsidRDefault="00812A46" w:rsidP="00812A46">
      <w:pPr>
        <w:sectPr w:rsidR="00812A46" w:rsidRPr="00812A46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A46" w:rsidRPr="00812A46" w:rsidRDefault="00812A46" w:rsidP="00812A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140046" w:rsidTr="0011542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В. Осеева «На катке». </w:t>
            </w:r>
          </w:p>
          <w:p w:rsidR="00812A46" w:rsidRPr="000B2D12" w:rsidRDefault="00812A46" w:rsidP="00812A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В. Голявкин «Про то, для кого Вовка учится»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2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Е. Пермяк «</w:t>
            </w:r>
            <w:proofErr w:type="gramStart"/>
            <w:r w:rsidRPr="000B2D12">
              <w:rPr>
                <w:rFonts w:ascii="Times New Roman" w:hAnsi="Times New Roman"/>
                <w:lang w:val="ru-RU"/>
              </w:rPr>
              <w:t>Самое</w:t>
            </w:r>
            <w:proofErr w:type="gramEnd"/>
            <w:r w:rsidRPr="000B2D12">
              <w:rPr>
                <w:rFonts w:ascii="Times New Roman" w:hAnsi="Times New Roman"/>
                <w:lang w:val="ru-RU"/>
              </w:rPr>
              <w:t xml:space="preserve"> страшное».</w:t>
            </w:r>
          </w:p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 С. Востоков «Кто кого». 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576" w:right="144" w:hanging="576"/>
            </w:pPr>
            <w:r w:rsidRPr="00812A46">
              <w:rPr>
                <w:rFonts w:ascii="Times New Roman" w:hAnsi="Times New Roman"/>
              </w:rPr>
              <w:t>И. Бутман «Клоун»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по </w:t>
            </w:r>
            <w:r w:rsidRPr="00812A46"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карточкам;</w:t>
            </w:r>
          </w:p>
        </w:tc>
      </w:tr>
      <w:tr w:rsidR="00812A46" w:rsidRPr="00812A46" w:rsidTr="00115425">
        <w:trPr>
          <w:trHeight w:hRule="exact" w:val="2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spacing w:after="0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Мир сказок</w:t>
            </w:r>
          </w:p>
          <w:p w:rsidR="00812A46" w:rsidRPr="000B2D12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Русская народная сказка  «Терешечка».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«Лисичка- сестричка и волк».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Е. Пермяк «Бумажный змей». В. Берестов «Серёжа и гвозди» Проверь себя.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М. Пляцковский «Урок дружбы».  В. Орлов «Как Малышу нашли маму»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А. Усачёв «Грамотная мышка». М. Яснов  «В лесной библиотеке».                 </w:t>
            </w:r>
            <w:r w:rsidRPr="00812A46">
              <w:rPr>
                <w:rFonts w:ascii="Times New Roman" w:hAnsi="Times New Roman"/>
              </w:rPr>
              <w:t>В. Сутеев «Цыплёнок и Утёнок»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20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Развитие восприятия художественного произведения.</w:t>
            </w:r>
          </w:p>
          <w:p w:rsidR="00812A46" w:rsidRPr="000B2D12" w:rsidRDefault="00812A46" w:rsidP="00812A46">
            <w:pPr>
              <w:spacing w:after="0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Мир родной природы.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100" w:after="0"/>
              <w:ind w:left="576" w:right="288" w:hanging="576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Г. Скребицкий  «Мать» Комплексная контрольная работа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100" w:after="0"/>
              <w:ind w:left="576" w:right="288" w:hanging="576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12A46" w:rsidRPr="00812A46" w:rsidTr="00115425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С. Прокофьева «Сказка о том, что надо дарить»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A46">
              <w:rPr>
                <w:rFonts w:ascii="Times New Roman" w:hAnsi="Times New Roman"/>
              </w:rPr>
              <w:t>Д. Биссет «Дракон Комодо»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72" w:right="288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140046" w:rsidTr="0011542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А.Барто «Жук»,</w:t>
            </w:r>
          </w:p>
          <w:p w:rsidR="00812A46" w:rsidRPr="000B2D12" w:rsidRDefault="00812A46" w:rsidP="00812A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 Н.Сладков «На одном бревне».</w:t>
            </w:r>
          </w:p>
          <w:p w:rsidR="00812A46" w:rsidRPr="000B2D12" w:rsidRDefault="00812A46" w:rsidP="00812A4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>В. Орлов «</w:t>
            </w:r>
            <w:proofErr w:type="gramStart"/>
            <w:r w:rsidRPr="000B2D12">
              <w:rPr>
                <w:rFonts w:ascii="Times New Roman" w:hAnsi="Times New Roman"/>
                <w:lang w:val="ru-RU"/>
              </w:rPr>
              <w:t>Большие</w:t>
            </w:r>
            <w:proofErr w:type="gramEnd"/>
            <w:r w:rsidRPr="000B2D12">
              <w:rPr>
                <w:rFonts w:ascii="Times New Roman" w:hAnsi="Times New Roman"/>
                <w:lang w:val="ru-RU"/>
              </w:rPr>
              <w:t xml:space="preserve"> ущи».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0B2D12">
              <w:rPr>
                <w:rFonts w:ascii="Times New Roman" w:hAnsi="Times New Roman"/>
                <w:lang w:val="ru-RU"/>
              </w:rPr>
              <w:t xml:space="preserve"> Е. Чарушин «Томка и корова»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12A46" w:rsidRPr="00812A46" w:rsidRDefault="00812A46" w:rsidP="00812A46">
      <w:pPr>
        <w:autoSpaceDE w:val="0"/>
        <w:autoSpaceDN w:val="0"/>
        <w:spacing w:after="0" w:line="14" w:lineRule="exact"/>
        <w:rPr>
          <w:lang w:val="ru-RU"/>
        </w:rPr>
      </w:pPr>
    </w:p>
    <w:p w:rsidR="00812A46" w:rsidRPr="00812A46" w:rsidRDefault="00812A46" w:rsidP="00812A46">
      <w:pPr>
        <w:rPr>
          <w:lang w:val="ru-RU"/>
        </w:rPr>
        <w:sectPr w:rsidR="00812A46" w:rsidRPr="00812A46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1"/>
        <w:tblW w:w="10552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12A46" w:rsidRPr="00140046" w:rsidTr="0011542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И. Соколов-Микитов «Радуга». 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 Е. Трутнева «Эхо»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И. Шевчук «Ленивое эхо»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К. Чуковский «Загадка».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12A46">
              <w:rPr>
                <w:lang w:val="ru-RU"/>
              </w:rPr>
              <w:br/>
            </w: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A46" w:rsidRPr="00812A46" w:rsidTr="00115425">
        <w:trPr>
          <w:trHeight w:hRule="exact" w:val="17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0B2D12" w:rsidRDefault="00812A46" w:rsidP="00812A46">
            <w:pPr>
              <w:spacing w:after="0" w:line="240" w:lineRule="auto"/>
              <w:ind w:right="-108"/>
              <w:rPr>
                <w:rFonts w:ascii="Times New Roman" w:hAnsi="Times New Roman"/>
                <w:i/>
                <w:u w:color="000000"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 xml:space="preserve"> Развитие восприятия художественного произведения.</w:t>
            </w:r>
          </w:p>
          <w:p w:rsidR="00812A46" w:rsidRPr="000B2D12" w:rsidRDefault="00812A46" w:rsidP="00812A4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0B2D12">
              <w:rPr>
                <w:rFonts w:ascii="Times New Roman" w:hAnsi="Times New Roman"/>
                <w:i/>
                <w:lang w:val="ru-RU"/>
              </w:rPr>
              <w:t>Мир родной природы.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70" w:after="0" w:line="278" w:lineRule="auto"/>
              <w:ind w:left="72" w:right="288"/>
              <w:rPr>
                <w:lang w:val="ru-RU"/>
              </w:rPr>
            </w:pPr>
            <w:r w:rsidRPr="00812A46">
              <w:rPr>
                <w:rFonts w:ascii="Times New Roman" w:hAnsi="Times New Roman"/>
              </w:rPr>
              <w:t>А. Барто «Весенняя гроза».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A46" w:rsidRPr="00812A46" w:rsidTr="00115425">
        <w:trPr>
          <w:trHeight w:hRule="exact" w:val="2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12A46">
              <w:rPr>
                <w:rFonts w:ascii="Times New Roman" w:hAnsi="Times New Roman"/>
                <w:b/>
                <w:lang w:val="ru-RU"/>
              </w:rPr>
              <w:t xml:space="preserve"> Итоговая контрольная работа</w:t>
            </w:r>
          </w:p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>И. Соколов-Микитов «Май</w:t>
            </w:r>
            <w:proofErr w:type="gramStart"/>
            <w:r w:rsidRPr="00812A46">
              <w:rPr>
                <w:rFonts w:ascii="Times New Roman" w:hAnsi="Times New Roman"/>
                <w:lang w:val="ru-RU"/>
              </w:rPr>
              <w:t>»А</w:t>
            </w:r>
            <w:proofErr w:type="gramEnd"/>
            <w:r w:rsidRPr="00812A46">
              <w:rPr>
                <w:rFonts w:ascii="Times New Roman" w:hAnsi="Times New Roman"/>
                <w:lang w:val="ru-RU"/>
              </w:rPr>
              <w:t>. Плещеев «</w:t>
            </w:r>
            <w:r w:rsidRPr="00812A46">
              <w:rPr>
                <w:rFonts w:ascii="Times New Roman" w:hAnsi="Times New Roman"/>
                <w:spacing w:val="-15"/>
                <w:lang w:val="ru-RU"/>
              </w:rPr>
              <w:t>Травка зеленеет». Я. Тайц</w:t>
            </w:r>
            <w:r w:rsidRPr="00812A46">
              <w:rPr>
                <w:rFonts w:ascii="Times New Roman" w:hAnsi="Times New Roman"/>
                <w:lang w:val="ru-RU"/>
              </w:rPr>
              <w:t xml:space="preserve"> «Всё здесь», «По ягоды»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812A46">
              <w:rPr>
                <w:rFonts w:ascii="Times New Roman" w:hAnsi="Times New Roman"/>
              </w:rPr>
              <w:t>К. Чуковский «Радость»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812A46" w:rsidRPr="00812A46" w:rsidTr="00115425">
        <w:trPr>
          <w:trHeight w:hRule="exact" w:val="14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М. Есеновский «Моя небольшая родина», </w:t>
            </w:r>
          </w:p>
          <w:p w:rsidR="00812A46" w:rsidRPr="00812A46" w:rsidRDefault="00812A46" w:rsidP="00812A4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hAnsi="Times New Roman"/>
                <w:lang w:val="ru-RU"/>
              </w:rPr>
              <w:t xml:space="preserve"> В. Лунин  «Я видела чудо».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812A46" w:rsidRPr="00812A46" w:rsidTr="00115425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4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A46" w:rsidRPr="00812A46" w:rsidRDefault="00812A46" w:rsidP="00812A46">
            <w:pPr>
              <w:autoSpaceDE w:val="0"/>
              <w:autoSpaceDN w:val="0"/>
              <w:spacing w:before="98" w:after="0" w:line="230" w:lineRule="auto"/>
              <w:ind w:left="72"/>
            </w:pPr>
            <w:r w:rsidRPr="00812A4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812A46" w:rsidRPr="00812A46" w:rsidRDefault="00812A46">
      <w:pPr>
        <w:autoSpaceDE w:val="0"/>
        <w:autoSpaceDN w:val="0"/>
        <w:spacing w:after="320" w:line="230" w:lineRule="auto"/>
        <w:rPr>
          <w:lang w:val="ru-RU"/>
        </w:rPr>
      </w:pPr>
      <w:bookmarkStart w:id="0" w:name="_GoBack"/>
      <w:bookmarkEnd w:id="0"/>
    </w:p>
    <w:p w:rsidR="00F744AE" w:rsidRPr="00812A46" w:rsidRDefault="00F744AE">
      <w:pPr>
        <w:autoSpaceDE w:val="0"/>
        <w:autoSpaceDN w:val="0"/>
        <w:spacing w:after="0" w:line="14" w:lineRule="exact"/>
        <w:rPr>
          <w:lang w:val="ru-RU"/>
        </w:rPr>
      </w:pPr>
    </w:p>
    <w:p w:rsidR="00F744AE" w:rsidRPr="00812A46" w:rsidRDefault="00F744AE">
      <w:pPr>
        <w:rPr>
          <w:lang w:val="ru-RU"/>
        </w:rPr>
        <w:sectPr w:rsidR="00F744AE" w:rsidRPr="00812A4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44AE" w:rsidRPr="00812A46" w:rsidRDefault="00F744AE">
      <w:pPr>
        <w:autoSpaceDE w:val="0"/>
        <w:autoSpaceDN w:val="0"/>
        <w:spacing w:after="78" w:line="220" w:lineRule="exact"/>
        <w:rPr>
          <w:lang w:val="ru-RU"/>
        </w:rPr>
      </w:pPr>
    </w:p>
    <w:p w:rsidR="00F744AE" w:rsidRPr="00812A46" w:rsidRDefault="00E829B5">
      <w:pPr>
        <w:autoSpaceDE w:val="0"/>
        <w:autoSpaceDN w:val="0"/>
        <w:spacing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744AE" w:rsidRPr="00812A46" w:rsidRDefault="00E829B5">
      <w:pPr>
        <w:autoSpaceDE w:val="0"/>
        <w:autoSpaceDN w:val="0"/>
        <w:spacing w:before="346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744AE" w:rsidRPr="00812A46" w:rsidRDefault="00E829B5">
      <w:pPr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Ефросинина Л.А., Долгих М.В., Литературное чтение. Учебник. 1 класс. Акционерное общество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Л.Е.Журова, А.О.Евдокимова, «Букварь» в двух ч.,1 класс, Москва: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Издательский центр «Вентана-Граф»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чтение: Уроки слушания. Учебная хрестоматия Л.А. Ефросинина Издательство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«В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ентана- Граф»</w:t>
      </w:r>
    </w:p>
    <w:p w:rsidR="00F744AE" w:rsidRPr="00812A46" w:rsidRDefault="00E829B5">
      <w:pPr>
        <w:autoSpaceDE w:val="0"/>
        <w:autoSpaceDN w:val="0"/>
        <w:spacing w:before="264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744AE" w:rsidRPr="00812A46" w:rsidRDefault="00E829B5">
      <w:pPr>
        <w:autoSpaceDE w:val="0"/>
        <w:autoSpaceDN w:val="0"/>
        <w:spacing w:before="168" w:after="0" w:line="286" w:lineRule="auto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Л.Е.Журова, А.О.Евдокимова, «Букварь» в двух ч.,1 класс, Москва: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Издательский центр «Вентана-Граф»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Учебник «Литературное чтение», Л.А Ефросинина, М.В.Долгих 1 класс, Издательство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«Просвещение»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чтение: Уроки слушания. Учебная хрестоматия Л.А. Ефросинина Издательство</w:t>
      </w:r>
      <w:proofErr w:type="gramStart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«В</w:t>
      </w:r>
      <w:proofErr w:type="gramEnd"/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ентана- Граф»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в начальной школе: контрольные работы, тесты, литературные диктанты, тесты для проверки навыков чтения, диагностические задания: в 2 ч. Ч.2/ Л.А. Ефросинина. – М.: Вентана-Граф</w:t>
      </w:r>
    </w:p>
    <w:p w:rsidR="00F744AE" w:rsidRPr="00812A46" w:rsidRDefault="00E829B5">
      <w:pPr>
        <w:autoSpaceDE w:val="0"/>
        <w:autoSpaceDN w:val="0"/>
        <w:spacing w:before="262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744AE" w:rsidRDefault="00E829B5">
      <w:pPr>
        <w:autoSpaceDE w:val="0"/>
        <w:autoSpaceDN w:val="0"/>
        <w:spacing w:before="166" w:after="0" w:line="286" w:lineRule="auto"/>
        <w:ind w:right="360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http://bomoonlight.ru/azbuka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http://www.nachalka.com/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https://resh.edu.ru/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https://urok.1sept.ru/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https://www.uchportal.ru/load/46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https://rosuchebnik.ru/metodicheskaja-pomosch/nachalnoe-obrazovanie/ http://www.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vgt.ru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www.hmg.ru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/http://www.km.ru</w:t>
      </w:r>
    </w:p>
    <w:p w:rsidR="00F744AE" w:rsidRDefault="00F744AE">
      <w:pPr>
        <w:sectPr w:rsidR="00F744A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44AE" w:rsidRDefault="00F744AE">
      <w:pPr>
        <w:autoSpaceDE w:val="0"/>
        <w:autoSpaceDN w:val="0"/>
        <w:spacing w:after="78" w:line="220" w:lineRule="exact"/>
      </w:pPr>
    </w:p>
    <w:p w:rsidR="00F744AE" w:rsidRPr="00812A46" w:rsidRDefault="00E829B5">
      <w:pPr>
        <w:autoSpaceDE w:val="0"/>
        <w:autoSpaceDN w:val="0"/>
        <w:spacing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744AE" w:rsidRPr="00812A46" w:rsidRDefault="00E829B5">
      <w:pPr>
        <w:autoSpaceDE w:val="0"/>
        <w:autoSpaceDN w:val="0"/>
        <w:spacing w:before="346" w:after="0" w:line="230" w:lineRule="auto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744AE" w:rsidRPr="00812A46" w:rsidRDefault="00E829B5">
      <w:pPr>
        <w:autoSpaceDE w:val="0"/>
        <w:autoSpaceDN w:val="0"/>
        <w:spacing w:before="166" w:after="0"/>
        <w:ind w:right="4176"/>
        <w:rPr>
          <w:lang w:val="ru-RU"/>
        </w:rPr>
      </w:pP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Фишки. Раздаточный материал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Касса букв </w:t>
      </w:r>
      <w:r w:rsidRPr="00812A46">
        <w:rPr>
          <w:lang w:val="ru-RU"/>
        </w:rPr>
        <w:br/>
      </w:r>
      <w:r w:rsidRPr="00812A46">
        <w:rPr>
          <w:rFonts w:ascii="Times New Roman" w:eastAsia="Times New Roman" w:hAnsi="Times New Roman"/>
          <w:color w:val="000000"/>
          <w:sz w:val="24"/>
          <w:lang w:val="ru-RU"/>
        </w:rPr>
        <w:t>Пособие «окошки». Лента с гласными и согласными буквами Лента букв</w:t>
      </w:r>
    </w:p>
    <w:p w:rsidR="00F744AE" w:rsidRPr="00812A46" w:rsidRDefault="00E829B5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812A4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744AE" w:rsidRDefault="00E829B5">
      <w:pPr>
        <w:autoSpaceDE w:val="0"/>
        <w:autoSpaceDN w:val="0"/>
        <w:spacing w:before="16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Ноутбук, мультимедийный проектор, экран</w:t>
      </w:r>
    </w:p>
    <w:p w:rsidR="00F744AE" w:rsidRDefault="00F744AE">
      <w:pPr>
        <w:sectPr w:rsidR="00F744A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9B5" w:rsidRDefault="00E829B5"/>
    <w:sectPr w:rsidR="00E829B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B2D12"/>
    <w:rsid w:val="00140046"/>
    <w:rsid w:val="0014375A"/>
    <w:rsid w:val="0015074B"/>
    <w:rsid w:val="0029639D"/>
    <w:rsid w:val="00326F90"/>
    <w:rsid w:val="00580FBE"/>
    <w:rsid w:val="00812A46"/>
    <w:rsid w:val="00AA1D8D"/>
    <w:rsid w:val="00B47730"/>
    <w:rsid w:val="00CB0664"/>
    <w:rsid w:val="00E829B5"/>
    <w:rsid w:val="00F744AE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373C1-A077-4CF0-81E3-FFCDFE49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7642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7</cp:revision>
  <dcterms:created xsi:type="dcterms:W3CDTF">2013-12-23T23:15:00Z</dcterms:created>
  <dcterms:modified xsi:type="dcterms:W3CDTF">2022-09-12T15:58:00Z</dcterms:modified>
  <cp:category/>
</cp:coreProperties>
</file>