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D1" w:rsidRDefault="00847ED1">
      <w:pPr>
        <w:autoSpaceDE w:val="0"/>
        <w:autoSpaceDN w:val="0"/>
        <w:spacing w:after="78" w:line="220" w:lineRule="exact"/>
      </w:pPr>
    </w:p>
    <w:p w:rsidR="00482E35" w:rsidRDefault="00482E35" w:rsidP="00482E35">
      <w:pPr>
        <w:autoSpaceDE w:val="0"/>
        <w:autoSpaceDN w:val="0"/>
        <w:spacing w:after="0" w:line="228" w:lineRule="auto"/>
        <w:ind w:left="149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82E35" w:rsidRDefault="00482E35" w:rsidP="00482E35">
      <w:pPr>
        <w:autoSpaceDE w:val="0"/>
        <w:autoSpaceDN w:val="0"/>
        <w:spacing w:before="670" w:after="0" w:line="228" w:lineRule="auto"/>
        <w:ind w:right="240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482E35" w:rsidRDefault="00482E35" w:rsidP="00482E35">
      <w:pPr>
        <w:autoSpaceDE w:val="0"/>
        <w:autoSpaceDN w:val="0"/>
        <w:spacing w:before="670" w:after="0" w:line="228" w:lineRule="auto"/>
        <w:ind w:left="8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образования Чернянского района"</w:t>
      </w:r>
    </w:p>
    <w:p w:rsidR="00482E35" w:rsidRDefault="00482E35" w:rsidP="00482E35">
      <w:pPr>
        <w:autoSpaceDE w:val="0"/>
        <w:autoSpaceDN w:val="0"/>
        <w:spacing w:before="670" w:after="1376" w:line="228" w:lineRule="auto"/>
        <w:ind w:right="322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"СОШ с. Волотово"</w:t>
      </w:r>
    </w:p>
    <w:tbl>
      <w:tblPr>
        <w:tblW w:w="0" w:type="auto"/>
        <w:tblLayout w:type="fixed"/>
        <w:tblLook w:val="04A0"/>
      </w:tblPr>
      <w:tblGrid>
        <w:gridCol w:w="3362"/>
        <w:gridCol w:w="3580"/>
        <w:gridCol w:w="3260"/>
      </w:tblGrid>
      <w:tr w:rsidR="00482E35" w:rsidTr="00482E35">
        <w:trPr>
          <w:trHeight w:hRule="exact" w:val="27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35" w:rsidRDefault="00482E35">
            <w:pPr>
              <w:autoSpaceDE w:val="0"/>
              <w:autoSpaceDN w:val="0"/>
              <w:spacing w:before="48" w:after="0" w:line="228" w:lineRule="auto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before="48" w:after="0" w:line="228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before="48" w:after="0" w:line="228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82E35" w:rsidTr="00482E35">
        <w:trPr>
          <w:trHeight w:hRule="exact" w:val="200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35" w:rsidRDefault="00482E35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Заместитель директора МБОУ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"СОШ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олотово»</w:t>
            </w:r>
          </w:p>
        </w:tc>
      </w:tr>
      <w:tr w:rsidR="00482E35" w:rsidTr="00482E35">
        <w:trPr>
          <w:trHeight w:hRule="exact" w:val="400"/>
        </w:trPr>
        <w:tc>
          <w:tcPr>
            <w:tcW w:w="33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35" w:rsidRDefault="00482E35">
            <w:pPr>
              <w:autoSpaceDE w:val="0"/>
              <w:autoSpaceDN w:val="0"/>
              <w:spacing w:before="198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"СОШ с. Волотово"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35" w:rsidRDefault="00482E35">
            <w:pPr>
              <w:autoSpaceDE w:val="0"/>
              <w:autoSpaceDN w:val="0"/>
              <w:spacing w:after="0" w:line="228" w:lineRule="auto"/>
              <w:rPr>
                <w:lang w:val="ru-RU"/>
              </w:rPr>
            </w:pPr>
          </w:p>
        </w:tc>
      </w:tr>
      <w:tr w:rsidR="00482E35" w:rsidTr="00482E35">
        <w:trPr>
          <w:trHeight w:val="497"/>
        </w:trPr>
        <w:tc>
          <w:tcPr>
            <w:tcW w:w="3362" w:type="dxa"/>
            <w:vMerge/>
            <w:vAlign w:val="center"/>
            <w:hideMark/>
          </w:tcPr>
          <w:p w:rsidR="00482E35" w:rsidRDefault="00482E3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before="2"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______________Хлебутина Л.В.</w:t>
            </w:r>
          </w:p>
        </w:tc>
        <w:tc>
          <w:tcPr>
            <w:tcW w:w="3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before="2"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______________Ночевка Г.И.</w:t>
            </w:r>
          </w:p>
        </w:tc>
      </w:tr>
      <w:tr w:rsidR="00482E35" w:rsidTr="00482E35">
        <w:trPr>
          <w:trHeight w:val="30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35" w:rsidRDefault="00482E35">
            <w:pPr>
              <w:autoSpaceDE w:val="0"/>
              <w:autoSpaceDN w:val="0"/>
              <w:spacing w:before="78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482E35" w:rsidRDefault="00482E3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82E35" w:rsidRDefault="00482E35">
            <w:pPr>
              <w:spacing w:after="0" w:line="240" w:lineRule="auto"/>
              <w:rPr>
                <w:lang w:val="ru-RU"/>
              </w:rPr>
            </w:pPr>
          </w:p>
        </w:tc>
      </w:tr>
      <w:tr w:rsidR="00482E35" w:rsidTr="00482E35">
        <w:trPr>
          <w:trHeight w:hRule="exact" w:val="300"/>
        </w:trPr>
        <w:tc>
          <w:tcPr>
            <w:tcW w:w="33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35" w:rsidRDefault="00482E35">
            <w:pPr>
              <w:autoSpaceDE w:val="0"/>
              <w:autoSpaceDN w:val="0"/>
              <w:spacing w:before="194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 11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 76</w:t>
            </w:r>
          </w:p>
        </w:tc>
      </w:tr>
      <w:tr w:rsidR="00482E35" w:rsidTr="00482E35">
        <w:trPr>
          <w:trHeight w:hRule="exact" w:val="384"/>
        </w:trPr>
        <w:tc>
          <w:tcPr>
            <w:tcW w:w="3362" w:type="dxa"/>
            <w:vMerge/>
            <w:vAlign w:val="center"/>
            <w:hideMark/>
          </w:tcPr>
          <w:p w:rsidR="00482E35" w:rsidRDefault="00482E3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before="98"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"23" 06. 2022  г.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E35" w:rsidRDefault="00482E35">
            <w:pPr>
              <w:autoSpaceDE w:val="0"/>
              <w:autoSpaceDN w:val="0"/>
              <w:spacing w:before="98"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"24" 06. 2022  г.</w:t>
            </w:r>
          </w:p>
        </w:tc>
      </w:tr>
    </w:tbl>
    <w:p w:rsidR="00482E35" w:rsidRDefault="00482E35" w:rsidP="00482E35">
      <w:pPr>
        <w:autoSpaceDE w:val="0"/>
        <w:autoSpaceDN w:val="0"/>
        <w:spacing w:before="978" w:after="0" w:line="228" w:lineRule="auto"/>
        <w:ind w:right="3642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482E35" w:rsidRDefault="00482E35" w:rsidP="00482E35">
      <w:pPr>
        <w:autoSpaceDE w:val="0"/>
        <w:autoSpaceDN w:val="0"/>
        <w:spacing w:before="70" w:after="0" w:line="228" w:lineRule="auto"/>
        <w:ind w:right="4414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1926565)</w:t>
      </w:r>
    </w:p>
    <w:p w:rsidR="00482E35" w:rsidRDefault="00482E35" w:rsidP="00482E35">
      <w:pPr>
        <w:autoSpaceDE w:val="0"/>
        <w:autoSpaceDN w:val="0"/>
        <w:spacing w:before="166" w:after="0" w:line="228" w:lineRule="auto"/>
        <w:ind w:right="40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482E35" w:rsidRDefault="00482E35" w:rsidP="00482E35">
      <w:pPr>
        <w:autoSpaceDE w:val="0"/>
        <w:autoSpaceDN w:val="0"/>
        <w:spacing w:before="70" w:after="0" w:line="228" w:lineRule="auto"/>
        <w:ind w:right="344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«Технология»</w:t>
      </w:r>
    </w:p>
    <w:p w:rsidR="00482E35" w:rsidRDefault="00482E35" w:rsidP="00482E35">
      <w:pPr>
        <w:autoSpaceDE w:val="0"/>
        <w:autoSpaceDN w:val="0"/>
        <w:spacing w:before="670" w:after="0" w:line="228" w:lineRule="auto"/>
        <w:ind w:right="267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482E35" w:rsidRDefault="00482E35" w:rsidP="00482E35">
      <w:pPr>
        <w:autoSpaceDE w:val="0"/>
        <w:autoSpaceDN w:val="0"/>
        <w:spacing w:before="70" w:after="0" w:line="228" w:lineRule="auto"/>
        <w:ind w:right="361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82E35" w:rsidRDefault="00482E35" w:rsidP="00482E35">
      <w:pPr>
        <w:autoSpaceDE w:val="0"/>
        <w:autoSpaceDN w:val="0"/>
        <w:spacing w:before="2112" w:after="0" w:line="228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Составитель: Рахманина Ольга Ивановна</w:t>
      </w:r>
    </w:p>
    <w:p w:rsidR="00482E35" w:rsidRDefault="00482E35" w:rsidP="00482E35">
      <w:pPr>
        <w:autoSpaceDE w:val="0"/>
        <w:autoSpaceDN w:val="0"/>
        <w:spacing w:before="70" w:after="0" w:line="228" w:lineRule="auto"/>
        <w:ind w:right="2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47ED1" w:rsidRDefault="00847ED1">
      <w:pPr>
        <w:sectPr w:rsidR="00847ED1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847ED1" w:rsidRDefault="00847ED1">
      <w:pPr>
        <w:autoSpaceDE w:val="0"/>
        <w:autoSpaceDN w:val="0"/>
        <w:spacing w:after="78" w:line="220" w:lineRule="exact"/>
      </w:pPr>
    </w:p>
    <w:p w:rsidR="00847ED1" w:rsidRPr="00482E35" w:rsidRDefault="00482E35">
      <w:pPr>
        <w:autoSpaceDE w:val="0"/>
        <w:autoSpaceDN w:val="0"/>
        <w:spacing w:after="0" w:line="230" w:lineRule="auto"/>
        <w:ind w:right="325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с.Волотово </w:t>
      </w:r>
      <w:r w:rsidR="00430C9E" w:rsidRPr="00482E35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47ED1" w:rsidRPr="00482E35" w:rsidRDefault="00847ED1">
      <w:pPr>
        <w:rPr>
          <w:lang w:val="ru-RU"/>
        </w:rPr>
        <w:sectPr w:rsidR="00847ED1" w:rsidRPr="00482E3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47ED1" w:rsidRPr="00482E35" w:rsidRDefault="00847ED1">
      <w:pPr>
        <w:autoSpaceDE w:val="0"/>
        <w:autoSpaceDN w:val="0"/>
        <w:spacing w:after="78" w:line="220" w:lineRule="exact"/>
        <w:rPr>
          <w:lang w:val="ru-RU"/>
        </w:rPr>
      </w:pPr>
    </w:p>
    <w:p w:rsidR="00847ED1" w:rsidRPr="00482E35" w:rsidRDefault="00430C9E">
      <w:pPr>
        <w:autoSpaceDE w:val="0"/>
        <w:autoSpaceDN w:val="0"/>
        <w:spacing w:after="0" w:line="230" w:lineRule="auto"/>
        <w:rPr>
          <w:lang w:val="ru-RU"/>
        </w:rPr>
      </w:pPr>
      <w:r w:rsidRPr="00482E3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47ED1" w:rsidRPr="000E731D" w:rsidRDefault="00430C9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47ED1" w:rsidRPr="000E731D" w:rsidRDefault="00430C9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847ED1" w:rsidRPr="000E731D" w:rsidRDefault="00430C9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847ED1" w:rsidRPr="000E731D" w:rsidRDefault="00430C9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847ED1" w:rsidRPr="000E731D" w:rsidRDefault="00430C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47ED1" w:rsidRPr="000E731D" w:rsidRDefault="00430C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847ED1" w:rsidRPr="000E731D" w:rsidRDefault="00847ED1">
      <w:pPr>
        <w:rPr>
          <w:lang w:val="ru-RU"/>
        </w:rPr>
        <w:sectPr w:rsidR="00847ED1" w:rsidRPr="000E731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ED1" w:rsidRPr="000E731D" w:rsidRDefault="00847ED1">
      <w:pPr>
        <w:autoSpaceDE w:val="0"/>
        <w:autoSpaceDN w:val="0"/>
        <w:spacing w:after="78" w:line="220" w:lineRule="exact"/>
        <w:rPr>
          <w:lang w:val="ru-RU"/>
        </w:rPr>
      </w:pPr>
    </w:p>
    <w:p w:rsidR="00847ED1" w:rsidRPr="000E731D" w:rsidRDefault="00430C9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847ED1" w:rsidRPr="000E731D" w:rsidRDefault="00430C9E">
      <w:pPr>
        <w:autoSpaceDE w:val="0"/>
        <w:autoSpaceDN w:val="0"/>
        <w:spacing w:before="70" w:after="0"/>
        <w:ind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847ED1" w:rsidRPr="000E731D" w:rsidRDefault="00430C9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847ED1" w:rsidRPr="000E731D" w:rsidRDefault="00430C9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847ED1" w:rsidRPr="000E731D" w:rsidRDefault="00847ED1">
      <w:pPr>
        <w:rPr>
          <w:lang w:val="ru-RU"/>
        </w:rPr>
        <w:sectPr w:rsidR="00847ED1" w:rsidRPr="000E731D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847ED1" w:rsidRPr="000E731D" w:rsidRDefault="00847ED1">
      <w:pPr>
        <w:autoSpaceDE w:val="0"/>
        <w:autoSpaceDN w:val="0"/>
        <w:spacing w:after="66" w:line="220" w:lineRule="exact"/>
        <w:rPr>
          <w:lang w:val="ru-RU"/>
        </w:rPr>
      </w:pPr>
    </w:p>
    <w:p w:rsidR="00847ED1" w:rsidRPr="000E731D" w:rsidRDefault="00430C9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47ED1" w:rsidRPr="000E731D" w:rsidRDefault="00430C9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847ED1" w:rsidRPr="000E731D" w:rsidRDefault="00847ED1">
      <w:pPr>
        <w:rPr>
          <w:lang w:val="ru-RU"/>
        </w:rPr>
        <w:sectPr w:rsidR="00847ED1" w:rsidRPr="000E731D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847ED1" w:rsidRPr="000E731D" w:rsidRDefault="00847ED1">
      <w:pPr>
        <w:autoSpaceDE w:val="0"/>
        <w:autoSpaceDN w:val="0"/>
        <w:spacing w:after="78" w:line="220" w:lineRule="exact"/>
        <w:rPr>
          <w:lang w:val="ru-RU"/>
        </w:rPr>
      </w:pPr>
    </w:p>
    <w:p w:rsidR="00847ED1" w:rsidRPr="000E731D" w:rsidRDefault="00430C9E">
      <w:pPr>
        <w:autoSpaceDE w:val="0"/>
        <w:autoSpaceDN w:val="0"/>
        <w:spacing w:after="0" w:line="230" w:lineRule="auto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47ED1" w:rsidRPr="000E731D" w:rsidRDefault="00430C9E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847ED1" w:rsidRPr="000E731D" w:rsidRDefault="00430C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847ED1" w:rsidRPr="000E731D" w:rsidRDefault="00430C9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Профессии родных и знакомых. Профессии, связанные с из</w:t>
      </w:r>
      <w:proofErr w:type="gramStart"/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у-</w:t>
      </w:r>
      <w:proofErr w:type="gramEnd"/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847ED1" w:rsidRPr="000E731D" w:rsidRDefault="00430C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47ED1" w:rsidRPr="000E731D" w:rsidRDefault="00430C9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47ED1" w:rsidRPr="000E731D" w:rsidRDefault="00430C9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847ED1" w:rsidRPr="000E731D" w:rsidRDefault="00430C9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847ED1" w:rsidRPr="000E731D" w:rsidRDefault="00430C9E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47ED1" w:rsidRPr="000E731D" w:rsidRDefault="00430C9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847ED1" w:rsidRPr="000E731D" w:rsidRDefault="00430C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847ED1" w:rsidRPr="000E731D" w:rsidRDefault="00430C9E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47ED1" w:rsidRPr="000E731D" w:rsidRDefault="00430C9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847ED1" w:rsidRPr="000E731D" w:rsidRDefault="00430C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847ED1" w:rsidRPr="000E731D" w:rsidRDefault="00430C9E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847ED1" w:rsidRPr="000E731D" w:rsidRDefault="00847ED1">
      <w:pPr>
        <w:rPr>
          <w:lang w:val="ru-RU"/>
        </w:rPr>
        <w:sectPr w:rsidR="00847ED1" w:rsidRPr="000E731D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ED1" w:rsidRPr="000E731D" w:rsidRDefault="00847ED1">
      <w:pPr>
        <w:autoSpaceDE w:val="0"/>
        <w:autoSpaceDN w:val="0"/>
        <w:spacing w:after="66" w:line="220" w:lineRule="exact"/>
        <w:rPr>
          <w:lang w:val="ru-RU"/>
        </w:rPr>
      </w:pPr>
    </w:p>
    <w:p w:rsidR="00847ED1" w:rsidRPr="000E731D" w:rsidRDefault="00430C9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847ED1" w:rsidRPr="000E731D" w:rsidRDefault="00430C9E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0E73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47ED1" w:rsidRPr="000E731D" w:rsidRDefault="00847ED1">
      <w:pPr>
        <w:rPr>
          <w:lang w:val="ru-RU"/>
        </w:rPr>
        <w:sectPr w:rsidR="00847ED1" w:rsidRPr="000E731D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47ED1" w:rsidRPr="000E731D" w:rsidRDefault="00847ED1">
      <w:pPr>
        <w:autoSpaceDE w:val="0"/>
        <w:autoSpaceDN w:val="0"/>
        <w:spacing w:after="78" w:line="220" w:lineRule="exact"/>
        <w:rPr>
          <w:lang w:val="ru-RU"/>
        </w:rPr>
      </w:pPr>
    </w:p>
    <w:p w:rsidR="00847ED1" w:rsidRPr="000E731D" w:rsidRDefault="00430C9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847ED1" w:rsidRPr="000E731D" w:rsidRDefault="00430C9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847ED1" w:rsidRPr="000E731D" w:rsidRDefault="00847ED1">
      <w:pPr>
        <w:rPr>
          <w:lang w:val="ru-RU"/>
        </w:rPr>
        <w:sectPr w:rsidR="00847ED1" w:rsidRPr="000E731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ED1" w:rsidRPr="000E731D" w:rsidRDefault="00847ED1">
      <w:pPr>
        <w:autoSpaceDE w:val="0"/>
        <w:autoSpaceDN w:val="0"/>
        <w:spacing w:after="66" w:line="220" w:lineRule="exact"/>
        <w:rPr>
          <w:lang w:val="ru-RU"/>
        </w:rPr>
      </w:pPr>
    </w:p>
    <w:p w:rsidR="00847ED1" w:rsidRPr="000E731D" w:rsidRDefault="00430C9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847ED1" w:rsidRPr="000E731D" w:rsidRDefault="00430C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847ED1" w:rsidRPr="000E731D" w:rsidRDefault="00430C9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847ED1" w:rsidRPr="000E731D" w:rsidRDefault="00847ED1">
      <w:pPr>
        <w:rPr>
          <w:lang w:val="ru-RU"/>
        </w:rPr>
        <w:sectPr w:rsidR="00847ED1" w:rsidRPr="000E731D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47ED1" w:rsidRPr="000E731D" w:rsidRDefault="00847ED1">
      <w:pPr>
        <w:autoSpaceDE w:val="0"/>
        <w:autoSpaceDN w:val="0"/>
        <w:spacing w:after="78" w:line="220" w:lineRule="exact"/>
        <w:rPr>
          <w:lang w:val="ru-RU"/>
        </w:rPr>
      </w:pPr>
    </w:p>
    <w:p w:rsidR="00847ED1" w:rsidRPr="000E731D" w:rsidRDefault="00430C9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0E731D">
        <w:rPr>
          <w:lang w:val="ru-RU"/>
        </w:rPr>
        <w:br/>
      </w:r>
      <w:r w:rsidRPr="000E731D">
        <w:rPr>
          <w:lang w:val="ru-RU"/>
        </w:rPr>
        <w:tab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847ED1" w:rsidRPr="000E731D" w:rsidRDefault="00847ED1">
      <w:pPr>
        <w:rPr>
          <w:lang w:val="ru-RU"/>
        </w:rPr>
        <w:sectPr w:rsidR="00847ED1" w:rsidRPr="000E731D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47ED1" w:rsidRPr="000E731D" w:rsidRDefault="00847ED1">
      <w:pPr>
        <w:autoSpaceDE w:val="0"/>
        <w:autoSpaceDN w:val="0"/>
        <w:spacing w:after="64" w:line="220" w:lineRule="exact"/>
        <w:rPr>
          <w:lang w:val="ru-RU"/>
        </w:rPr>
      </w:pPr>
    </w:p>
    <w:p w:rsidR="00847ED1" w:rsidRDefault="00430C9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990"/>
        <w:gridCol w:w="528"/>
        <w:gridCol w:w="1104"/>
        <w:gridCol w:w="1142"/>
        <w:gridCol w:w="864"/>
        <w:gridCol w:w="4250"/>
        <w:gridCol w:w="1238"/>
        <w:gridCol w:w="2918"/>
      </w:tblGrid>
      <w:tr w:rsidR="00847ED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47ED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D1" w:rsidRDefault="00847ED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D1" w:rsidRDefault="00847ED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D1" w:rsidRDefault="00847ED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D1" w:rsidRDefault="00847ED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D1" w:rsidRDefault="00847ED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D1" w:rsidRDefault="00847ED1"/>
        </w:tc>
      </w:tr>
      <w:tr w:rsidR="00847ED1" w:rsidRPr="00482E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847ED1">
        <w:trPr>
          <w:trHeight w:hRule="exact" w:val="4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80" w:after="0" w:line="257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инструментами; и приспособлениями;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людьми разных профессий;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в зависимости от вида работы.;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рабочем месте материалы и; инструменты; поддерживать порядок во время работы; убирать;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 по окончании работы под руководством учителя;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 рабочего места;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людьми разных профессий;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материалах; их;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 основные свойства;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отличие материалов от инструментов и приспособлений;;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80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https://www.klass39.ru/klassnyeresursy/ https://www.uchportal.ru/load/47-2-2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847ED1">
        <w:trPr>
          <w:trHeight w:hRule="exact" w:val="1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материалах; их;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 основные свойства;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отличие материалов от инструментов и приспособлений;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847ED1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Подготовка к работе. Рабочее место, его организация в зависимости от вида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19.09.2022 30.09.2022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инструментами; и приспособлениями;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847ED1" w:rsidRDefault="00847ED1">
      <w:pPr>
        <w:autoSpaceDE w:val="0"/>
        <w:autoSpaceDN w:val="0"/>
        <w:spacing w:after="0" w:line="14" w:lineRule="exact"/>
      </w:pPr>
    </w:p>
    <w:p w:rsidR="00847ED1" w:rsidRDefault="00847ED1">
      <w:pPr>
        <w:sectPr w:rsidR="00847ED1">
          <w:pgSz w:w="16840" w:h="11900"/>
          <w:pgMar w:top="282" w:right="640" w:bottom="10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7ED1" w:rsidRDefault="00847E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990"/>
        <w:gridCol w:w="528"/>
        <w:gridCol w:w="1104"/>
        <w:gridCol w:w="1142"/>
        <w:gridCol w:w="864"/>
        <w:gridCol w:w="4250"/>
        <w:gridCol w:w="1238"/>
        <w:gridCol w:w="2918"/>
      </w:tblGrid>
      <w:tr w:rsidR="00847ED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</w:t>
            </w:r>
          </w:p>
          <w:p w:rsidR="00847ED1" w:rsidRPr="000E731D" w:rsidRDefault="00430C9E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изучаемыми материалами и производствами.</w:t>
            </w:r>
          </w:p>
          <w:p w:rsidR="00847ED1" w:rsidRDefault="00430C9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Профессиисферыобслуживания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847E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348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847ED1"/>
        </w:tc>
      </w:tr>
      <w:tr w:rsidR="00847ED1" w:rsidRPr="00482E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847ED1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конструктивныхособенностей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размещать инструменты и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индивидуальными особенностями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обучающихся;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процессе выполнения изделия контролировать и при; необходимости восстанавливать порядок на рабочем месте; убирать;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рабочее место;;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847ED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разметка деталей, выделение деталей, формообразование деталей, сборка изделия, отделка изделия или его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31.10.2022 04.11.2022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 и др.);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7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</w:tbl>
    <w:p w:rsidR="00847ED1" w:rsidRDefault="00847ED1">
      <w:pPr>
        <w:autoSpaceDE w:val="0"/>
        <w:autoSpaceDN w:val="0"/>
        <w:spacing w:after="0" w:line="14" w:lineRule="exact"/>
      </w:pPr>
    </w:p>
    <w:p w:rsidR="00847ED1" w:rsidRDefault="00847ED1">
      <w:pPr>
        <w:sectPr w:rsidR="00847ED1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7ED1" w:rsidRDefault="00847E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990"/>
        <w:gridCol w:w="528"/>
        <w:gridCol w:w="1104"/>
        <w:gridCol w:w="1142"/>
        <w:gridCol w:w="864"/>
        <w:gridCol w:w="4250"/>
        <w:gridCol w:w="1238"/>
        <w:gridCol w:w="2918"/>
      </w:tblGrid>
      <w:tr w:rsidR="00847ED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изображений (называние операций, способов и приёмов работы,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847ED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https://ped-kopilka.ru/</w:t>
            </w:r>
          </w:p>
        </w:tc>
      </w:tr>
      <w:tr w:rsidR="00847ED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0" w:lineRule="auto"/>
              <w:ind w:left="72"/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изделии: с помощью пластилина, клея, скручивание, сшивание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и правилааккуратной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 и способов обработки материалов в зависимости от их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распространённые виды бумаги. Их общие свойства.</w:t>
            </w:r>
          </w:p>
          <w:p w:rsidR="00847ED1" w:rsidRPr="000E731D" w:rsidRDefault="00430C9E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обработки бумаги различных видов: сгибание и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складывание, сминание,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847ED1" w:rsidRDefault="00847ED1">
      <w:pPr>
        <w:autoSpaceDE w:val="0"/>
        <w:autoSpaceDN w:val="0"/>
        <w:spacing w:after="0" w:line="14" w:lineRule="exact"/>
      </w:pPr>
    </w:p>
    <w:p w:rsidR="00847ED1" w:rsidRDefault="00847ED1">
      <w:pPr>
        <w:sectPr w:rsidR="00847ED1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7ED1" w:rsidRDefault="00847E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990"/>
        <w:gridCol w:w="528"/>
        <w:gridCol w:w="1104"/>
        <w:gridCol w:w="1142"/>
        <w:gridCol w:w="864"/>
        <w:gridCol w:w="4250"/>
        <w:gridCol w:w="1238"/>
        <w:gridCol w:w="2918"/>
      </w:tblGrid>
      <w:tr w:rsidR="00847ED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хранения ножниц.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09.01.2023 21.01.2023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23.01.2023 24.01.2023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образцы, варианты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изделий, природные формы — прообразы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изготавливаемых изделий;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материалами; а также при отделке изделия или его деталей;;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доступной по сложности формы из них: разметка на глаз, отделение части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25.01.2023 27.01.2023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образцы, варианты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изделий, природные формы — прообразы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изготавливаемых изделий;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материалами; а также при отделке изделия или его деталей;;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(плоские — листья и объёмные —орехи,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30.01.2023 31.01.2023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материалы по их видам (листья, ветки, камни и др.); Отбирать природный материал в соответствии с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выполняемым;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изделием;;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01.02.2023 03.02.2023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тканях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Швейные инструменты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08.02.2023 10.02.2023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 иглой и булавками; 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847ED1" w:rsidRDefault="00847ED1">
      <w:pPr>
        <w:autoSpaceDE w:val="0"/>
        <w:autoSpaceDN w:val="0"/>
        <w:spacing w:after="0" w:line="14" w:lineRule="exact"/>
      </w:pPr>
    </w:p>
    <w:p w:rsidR="00847ED1" w:rsidRDefault="00847ED1">
      <w:pPr>
        <w:sectPr w:rsidR="00847ED1">
          <w:pgSz w:w="16840" w:h="11900"/>
          <w:pgMar w:top="284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7ED1" w:rsidRDefault="00847E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990"/>
        <w:gridCol w:w="528"/>
        <w:gridCol w:w="1104"/>
        <w:gridCol w:w="1142"/>
        <w:gridCol w:w="864"/>
        <w:gridCol w:w="4250"/>
        <w:gridCol w:w="1238"/>
        <w:gridCol w:w="2918"/>
      </w:tblGrid>
      <w:tr w:rsidR="00847ED1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4" w:lineRule="auto"/>
              <w:ind w:left="72"/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технологические приёмы ручной обработки материалов в зависимости от их свойств;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 осыпания края ткани;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прямую строчку стежков и варианты строчки прямого стежка (перевивы;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«змейка»;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«волна»;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«цепочка»).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Пониматьназначениеизученныхстрочек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(отделка;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соединение деталей);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348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847ED1"/>
        </w:tc>
      </w:tr>
      <w:tr w:rsidR="00847ED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847ED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материалов (пластические массы, бумага, текстиль и др.) и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27.02.2023 17.03.2023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Образец, анализ конструкции образцов изделий, изготовление изделий по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10.04.2023 21.04.2023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847ED1" w:rsidRDefault="00847ED1">
      <w:pPr>
        <w:autoSpaceDE w:val="0"/>
        <w:autoSpaceDN w:val="0"/>
        <w:spacing w:after="0" w:line="14" w:lineRule="exact"/>
      </w:pPr>
    </w:p>
    <w:p w:rsidR="00847ED1" w:rsidRDefault="00847ED1">
      <w:pPr>
        <w:sectPr w:rsidR="00847ED1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7ED1" w:rsidRDefault="00847E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990"/>
        <w:gridCol w:w="528"/>
        <w:gridCol w:w="1104"/>
        <w:gridCol w:w="1142"/>
        <w:gridCol w:w="864"/>
        <w:gridCol w:w="4250"/>
        <w:gridCol w:w="1238"/>
        <w:gridCol w:w="2918"/>
      </w:tblGrid>
      <w:tr w:rsidR="00847E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прогнозирование порядка действий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зависимости от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01.05.2023 12.05.2023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0E731D">
              <w:rPr>
                <w:lang w:val="ru-RU"/>
              </w:rPr>
              <w:br/>
            </w: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348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847ED1"/>
        </w:tc>
      </w:tr>
      <w:tr w:rsidR="00847ED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847E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0" w:lineRule="auto"/>
              <w:ind w:left="72" w:right="550"/>
              <w:jc w:val="both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22.05.2023 26.05.2023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847ED1">
        <w:trPr>
          <w:trHeight w:hRule="exact" w:val="348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847ED1"/>
        </w:tc>
      </w:tr>
      <w:tr w:rsidR="00847ED1">
        <w:trPr>
          <w:trHeight w:hRule="exact" w:val="522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Pr="000E731D" w:rsidRDefault="00430C9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E73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430C9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1" w:rsidRDefault="00847ED1"/>
        </w:tc>
      </w:tr>
    </w:tbl>
    <w:p w:rsidR="00847ED1" w:rsidRDefault="00847ED1">
      <w:pPr>
        <w:autoSpaceDE w:val="0"/>
        <w:autoSpaceDN w:val="0"/>
        <w:spacing w:after="0" w:line="14" w:lineRule="exact"/>
      </w:pPr>
    </w:p>
    <w:p w:rsidR="00847ED1" w:rsidRDefault="00847ED1">
      <w:pPr>
        <w:sectPr w:rsidR="00847E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7ED1" w:rsidRDefault="00847ED1">
      <w:pPr>
        <w:autoSpaceDE w:val="0"/>
        <w:autoSpaceDN w:val="0"/>
        <w:spacing w:after="78" w:line="220" w:lineRule="exact"/>
      </w:pPr>
    </w:p>
    <w:p w:rsidR="00847ED1" w:rsidRDefault="00430C9E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E731D" w:rsidTr="00DB1D5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формыконтроля</w:t>
            </w:r>
          </w:p>
        </w:tc>
      </w:tr>
      <w:tr w:rsidR="000E731D" w:rsidTr="00DB1D57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D" w:rsidRDefault="000E731D" w:rsidP="00DB1D57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D" w:rsidRDefault="000E731D" w:rsidP="00DB1D5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D" w:rsidRDefault="000E731D" w:rsidP="00DB1D57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D" w:rsidRDefault="000E731D" w:rsidP="00DB1D57"/>
        </w:tc>
      </w:tr>
      <w:tr w:rsidR="000E731D" w:rsidTr="00DB1D57">
        <w:trPr>
          <w:trHeight w:hRule="exact" w:val="13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0E731D" w:rsidTr="00DB1D57">
        <w:trPr>
          <w:trHeight w:hRule="exact" w:val="16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изучаемых материалах, их происхождении,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1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работе.</w:t>
            </w:r>
          </w:p>
          <w:p w:rsidR="000E731D" w:rsidRPr="00CE28B6" w:rsidRDefault="000E731D" w:rsidP="00DB1D5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RPr="00CE28B6" w:rsidTr="00DB1D57">
        <w:trPr>
          <w:trHeight w:hRule="exact" w:val="26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знакомых. Профессии, связанные с изучаемыми материалами и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производствами.</w:t>
            </w:r>
          </w:p>
          <w:p w:rsidR="000E731D" w:rsidRDefault="000E731D" w:rsidP="00DB1D57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Профессиисферыобслуживания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28.09</w:t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731D" w:rsidRPr="00CE28B6" w:rsidTr="00DB1D57">
        <w:trPr>
          <w:trHeight w:hRule="exact" w:val="12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0E731D" w:rsidTr="00DB1D57">
        <w:trPr>
          <w:trHeight w:hRule="exact" w:val="34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рациональное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обрабатываемых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  <w:p w:rsidR="000E731D" w:rsidRPr="00CE28B6" w:rsidRDefault="000E731D" w:rsidP="00DB1D5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материалов при изготовлении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</w:tbl>
    <w:p w:rsidR="000E731D" w:rsidRDefault="000E731D" w:rsidP="000E731D">
      <w:pPr>
        <w:autoSpaceDE w:val="0"/>
        <w:autoSpaceDN w:val="0"/>
        <w:spacing w:after="0" w:line="14" w:lineRule="exact"/>
      </w:pPr>
    </w:p>
    <w:p w:rsidR="000E731D" w:rsidRDefault="000E731D" w:rsidP="000E731D">
      <w:pPr>
        <w:sectPr w:rsidR="000E731D">
          <w:pgSz w:w="11900" w:h="16840"/>
          <w:pgMar w:top="298" w:right="650" w:bottom="9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731D" w:rsidRDefault="000E731D" w:rsidP="000E73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E731D" w:rsidRPr="00CE28B6" w:rsidTr="00DB1D57">
        <w:trPr>
          <w:trHeight w:hRule="exact" w:val="3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технологические операции ручной обработки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материалов: разметка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выделение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формообразование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деталей, сборка изделия, отделка изделия или его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19.10</w:t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0E731D" w:rsidTr="00DB1D57">
        <w:trPr>
          <w:trHeight w:hRule="exact" w:val="38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деталей: на глаз и от руки, по шаблону, по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линейке (как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направляющему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инструменту без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откладывания размеров) с опорой на рисунки,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графическую инструкцию, простейшую схему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26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работы,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24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</w:p>
          <w:p w:rsidR="000E731D" w:rsidRPr="00CE28B6" w:rsidRDefault="000E731D" w:rsidP="00DB1D57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в изделии: с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пластилина,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клея, скручивание,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сшивание и др.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и правилааккуратной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 с клеем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</w:tbl>
    <w:p w:rsidR="000E731D" w:rsidRDefault="000E731D" w:rsidP="000E731D">
      <w:pPr>
        <w:autoSpaceDE w:val="0"/>
        <w:autoSpaceDN w:val="0"/>
        <w:spacing w:after="0" w:line="14" w:lineRule="exact"/>
      </w:pPr>
    </w:p>
    <w:p w:rsidR="000E731D" w:rsidRDefault="000E731D" w:rsidP="000E731D">
      <w:pPr>
        <w:sectPr w:rsidR="000E731D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731D" w:rsidRDefault="000E731D" w:rsidP="000E73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E731D" w:rsidTr="00DB1D57">
        <w:trPr>
          <w:trHeight w:hRule="exact" w:val="1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21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RPr="00CE28B6" w:rsidTr="00DB1D57">
        <w:trPr>
          <w:trHeight w:hRule="exact" w:val="34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распространённые виды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бумаги. Их общие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обработки бумаги различных видов: сгибание и складывание, сминание, обрывание, склеивание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0E731D" w:rsidTr="00DB1D57">
        <w:trPr>
          <w:trHeight w:hRule="exact" w:val="19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81" w:lineRule="auto"/>
              <w:ind w:left="72" w:right="576"/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бумаги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ножницами. Правила безопасной работы, передачи и хранения ножниц.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RPr="00482E35" w:rsidTr="00DB1D57">
        <w:trPr>
          <w:trHeight w:hRule="exact" w:val="3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массы, их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(пластилин, пластика и др.). Приёмы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изготовления изделий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доступной по сложности формы из них: разметка на глаз, отделение части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(стекой, отрыванием),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придание формы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0E731D" w:rsidRPr="00CE28B6" w:rsidRDefault="000E731D" w:rsidP="000E731D">
      <w:pPr>
        <w:autoSpaceDE w:val="0"/>
        <w:autoSpaceDN w:val="0"/>
        <w:spacing w:after="0" w:line="14" w:lineRule="exact"/>
        <w:rPr>
          <w:lang w:val="ru-RU"/>
        </w:rPr>
      </w:pPr>
    </w:p>
    <w:p w:rsidR="000E731D" w:rsidRPr="00CE28B6" w:rsidRDefault="000E731D" w:rsidP="000E731D">
      <w:pPr>
        <w:rPr>
          <w:lang w:val="ru-RU"/>
        </w:rPr>
        <w:sectPr w:rsidR="000E731D" w:rsidRPr="00CE28B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731D" w:rsidRPr="00CE28B6" w:rsidRDefault="000E731D" w:rsidP="000E731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E731D" w:rsidRPr="00482E35" w:rsidTr="00DB1D57">
        <w:trPr>
          <w:trHeight w:hRule="exact" w:val="3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(плоские —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листья и объёмные —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орехи, шишки, семена,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ветки) Приёмы работы с природными материалами: подбор материалов в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соответствии с замыслом, составление композиции, соединение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0E731D" w:rsidTr="00DB1D57">
        <w:trPr>
          <w:trHeight w:hRule="exact" w:val="34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86" w:lineRule="auto"/>
              <w:ind w:left="72" w:right="288"/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строении и свойствах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Швейные инструменты и приспособления (иглы, булавки и др.) </w:t>
            </w:r>
            <w:r w:rsidRPr="00CE28B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Отмеривание и заправканитки в иголку, строчкапрямогостежка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14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отделочныхматериалов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1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0E731D" w:rsidRPr="00482E35" w:rsidTr="00DB1D57">
        <w:trPr>
          <w:trHeight w:hRule="exact" w:val="21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E731D" w:rsidTr="00DB1D5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изделия;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детали и части изделия, их взаимное расположение в общей конструкции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0E731D" w:rsidRDefault="000E731D" w:rsidP="000E731D">
      <w:pPr>
        <w:autoSpaceDE w:val="0"/>
        <w:autoSpaceDN w:val="0"/>
        <w:spacing w:after="0" w:line="14" w:lineRule="exact"/>
      </w:pPr>
    </w:p>
    <w:p w:rsidR="000E731D" w:rsidRDefault="000E731D" w:rsidP="000E731D">
      <w:pPr>
        <w:sectPr w:rsidR="000E731D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731D" w:rsidRDefault="000E731D" w:rsidP="000E73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E731D" w:rsidTr="00DB1D5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Образец, анализ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образцов изделий, изготовление изделий по образцу,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результата/замысла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0E731D" w:rsidTr="00DB1D57">
        <w:trPr>
          <w:trHeight w:hRule="exact" w:val="25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готовых материалов на информационных </w:t>
            </w:r>
            <w:r w:rsidRPr="00CE28B6">
              <w:rPr>
                <w:lang w:val="ru-RU"/>
              </w:rPr>
              <w:br/>
            </w: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носителях Информация. Виды информации</w:t>
            </w:r>
          </w:p>
          <w:p w:rsidR="000E731D" w:rsidRPr="00CE28B6" w:rsidRDefault="000E731D" w:rsidP="00DB1D5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Контрольнаяработа;</w:t>
            </w:r>
          </w:p>
        </w:tc>
      </w:tr>
    </w:tbl>
    <w:tbl>
      <w:tblPr>
        <w:tblpPr w:leftFromText="180" w:rightFromText="180" w:vertAnchor="text" w:horzAnchor="margin" w:tblpY="336"/>
        <w:tblW w:w="0" w:type="auto"/>
        <w:tblLayout w:type="fixed"/>
        <w:tblLook w:val="04A0"/>
      </w:tblPr>
      <w:tblGrid>
        <w:gridCol w:w="3470"/>
        <w:gridCol w:w="732"/>
        <w:gridCol w:w="1620"/>
        <w:gridCol w:w="1668"/>
        <w:gridCol w:w="3062"/>
      </w:tblGrid>
      <w:tr w:rsidR="000E731D" w:rsidTr="00DB1D57">
        <w:trPr>
          <w:trHeight w:hRule="exact" w:val="80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CE28B6" w:rsidRDefault="000E731D" w:rsidP="00DB1D5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E28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Pr="006E4463" w:rsidRDefault="000E731D" w:rsidP="00DB1D5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731D" w:rsidRDefault="000E731D" w:rsidP="00DB1D57"/>
        </w:tc>
      </w:tr>
    </w:tbl>
    <w:p w:rsidR="000E731D" w:rsidRDefault="000E731D">
      <w:pPr>
        <w:autoSpaceDE w:val="0"/>
        <w:autoSpaceDN w:val="0"/>
        <w:spacing w:after="320" w:line="230" w:lineRule="auto"/>
      </w:pPr>
      <w:bookmarkStart w:id="0" w:name="_GoBack"/>
      <w:bookmarkEnd w:id="0"/>
    </w:p>
    <w:p w:rsidR="00847ED1" w:rsidRDefault="00847ED1">
      <w:pPr>
        <w:autoSpaceDE w:val="0"/>
        <w:autoSpaceDN w:val="0"/>
        <w:spacing w:after="0" w:line="14" w:lineRule="exact"/>
      </w:pPr>
    </w:p>
    <w:p w:rsidR="00847ED1" w:rsidRDefault="00847ED1">
      <w:pPr>
        <w:sectPr w:rsidR="00847ED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ED1" w:rsidRDefault="00847ED1">
      <w:pPr>
        <w:autoSpaceDE w:val="0"/>
        <w:autoSpaceDN w:val="0"/>
        <w:spacing w:after="78" w:line="220" w:lineRule="exact"/>
      </w:pPr>
    </w:p>
    <w:p w:rsidR="00847ED1" w:rsidRPr="000E731D" w:rsidRDefault="00430C9E">
      <w:pPr>
        <w:autoSpaceDE w:val="0"/>
        <w:autoSpaceDN w:val="0"/>
        <w:spacing w:after="0" w:line="230" w:lineRule="auto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47ED1" w:rsidRPr="000E731D" w:rsidRDefault="00430C9E">
      <w:pPr>
        <w:autoSpaceDE w:val="0"/>
        <w:autoSpaceDN w:val="0"/>
        <w:spacing w:before="346" w:after="0" w:line="230" w:lineRule="auto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47ED1" w:rsidRPr="000E731D" w:rsidRDefault="00430C9E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класс/Лутцева Е.А.,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847ED1" w:rsidRPr="000E731D" w:rsidRDefault="00430C9E">
      <w:pPr>
        <w:autoSpaceDE w:val="0"/>
        <w:autoSpaceDN w:val="0"/>
        <w:spacing w:before="262" w:after="0" w:line="230" w:lineRule="auto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47ED1" w:rsidRPr="000E731D" w:rsidRDefault="00430C9E">
      <w:pPr>
        <w:autoSpaceDE w:val="0"/>
        <w:autoSpaceDN w:val="0"/>
        <w:spacing w:before="166" w:after="0"/>
        <w:ind w:right="144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1 класс/Лутцева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0E731D">
        <w:rPr>
          <w:lang w:val="ru-RU"/>
        </w:rPr>
        <w:br/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Лутцева Е.А. Технология, 1 класс. Методические рекомендации: органайзер для учителя. Москва, Вентана-Граф</w:t>
      </w:r>
    </w:p>
    <w:p w:rsidR="00847ED1" w:rsidRPr="000E731D" w:rsidRDefault="00430C9E">
      <w:pPr>
        <w:autoSpaceDE w:val="0"/>
        <w:autoSpaceDN w:val="0"/>
        <w:spacing w:before="264" w:after="0" w:line="230" w:lineRule="auto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47ED1" w:rsidRPr="000E731D" w:rsidRDefault="00430C9E">
      <w:pPr>
        <w:autoSpaceDE w:val="0"/>
        <w:autoSpaceDN w:val="0"/>
        <w:spacing w:before="166" w:after="0" w:line="286" w:lineRule="auto"/>
        <w:ind w:right="38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klassnye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resursy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731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0E731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731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razum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uchebnye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prezentacii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nachalnaja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chgk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731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vbg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r>
        <w:rPr>
          <w:rFonts w:ascii="Times New Roman" w:eastAsia="Times New Roman" w:hAnsi="Times New Roman"/>
          <w:color w:val="000000"/>
          <w:sz w:val="24"/>
        </w:rPr>
        <w:t>kvint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im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0E731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731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731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/46</w:t>
      </w:r>
    </w:p>
    <w:p w:rsidR="00847ED1" w:rsidRPr="000E731D" w:rsidRDefault="00847ED1">
      <w:pPr>
        <w:rPr>
          <w:lang w:val="ru-RU"/>
        </w:rPr>
        <w:sectPr w:rsidR="00847ED1" w:rsidRPr="000E731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ED1" w:rsidRPr="000E731D" w:rsidRDefault="00847ED1">
      <w:pPr>
        <w:autoSpaceDE w:val="0"/>
        <w:autoSpaceDN w:val="0"/>
        <w:spacing w:after="78" w:line="220" w:lineRule="exact"/>
        <w:rPr>
          <w:lang w:val="ru-RU"/>
        </w:rPr>
      </w:pPr>
    </w:p>
    <w:p w:rsidR="00847ED1" w:rsidRPr="000E731D" w:rsidRDefault="00430C9E">
      <w:pPr>
        <w:autoSpaceDE w:val="0"/>
        <w:autoSpaceDN w:val="0"/>
        <w:spacing w:after="0" w:line="230" w:lineRule="auto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47ED1" w:rsidRPr="000E731D" w:rsidRDefault="00430C9E">
      <w:pPr>
        <w:autoSpaceDE w:val="0"/>
        <w:autoSpaceDN w:val="0"/>
        <w:spacing w:before="346" w:after="0" w:line="230" w:lineRule="auto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47ED1" w:rsidRPr="000E731D" w:rsidRDefault="00430C9E">
      <w:pPr>
        <w:autoSpaceDE w:val="0"/>
        <w:autoSpaceDN w:val="0"/>
        <w:spacing w:before="166" w:after="0" w:line="262" w:lineRule="auto"/>
        <w:ind w:right="3168"/>
        <w:rPr>
          <w:lang w:val="ru-RU"/>
        </w:rPr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 Наборы сюжетных (предметных) картинок в соответствии с тематикой</w:t>
      </w:r>
    </w:p>
    <w:p w:rsidR="00847ED1" w:rsidRPr="000E731D" w:rsidRDefault="00430C9E">
      <w:pPr>
        <w:autoSpaceDE w:val="0"/>
        <w:autoSpaceDN w:val="0"/>
        <w:spacing w:before="262" w:after="0" w:line="230" w:lineRule="auto"/>
        <w:rPr>
          <w:lang w:val="ru-RU"/>
        </w:rPr>
      </w:pPr>
      <w:r w:rsidRPr="000E731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47ED1" w:rsidRDefault="00430C9E">
      <w:pPr>
        <w:autoSpaceDE w:val="0"/>
        <w:autoSpaceDN w:val="0"/>
        <w:spacing w:before="166" w:after="0" w:line="281" w:lineRule="auto"/>
        <w:ind w:right="7488"/>
      </w:pPr>
      <w:r w:rsidRPr="000E731D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магнитная доска. </w:t>
      </w:r>
      <w:r w:rsidRPr="000E731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Ноутбук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5. Экран</w:t>
      </w:r>
    </w:p>
    <w:p w:rsidR="00847ED1" w:rsidRDefault="00847ED1">
      <w:pPr>
        <w:sectPr w:rsidR="00847ED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0C9E" w:rsidRDefault="00430C9E"/>
    <w:sectPr w:rsidR="00430C9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E731D"/>
    <w:rsid w:val="0015074B"/>
    <w:rsid w:val="00260BCE"/>
    <w:rsid w:val="0029639D"/>
    <w:rsid w:val="00326F90"/>
    <w:rsid w:val="00430C9E"/>
    <w:rsid w:val="00482E35"/>
    <w:rsid w:val="00847ED1"/>
    <w:rsid w:val="00AA1D8D"/>
    <w:rsid w:val="00B47730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B9387-26C1-478F-A934-65C9A15D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6919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2013-12-23T23:15:00Z</dcterms:created>
  <dcterms:modified xsi:type="dcterms:W3CDTF">2022-09-12T16:10:00Z</dcterms:modified>
  <cp:category/>
</cp:coreProperties>
</file>