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F" w:rsidRPr="003B3CCE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1193F" w:rsidRPr="009708FA" w:rsidRDefault="00B330D7">
      <w:pPr>
        <w:autoSpaceDE w:val="0"/>
        <w:autoSpaceDN w:val="0"/>
        <w:spacing w:before="670" w:after="0" w:line="230" w:lineRule="auto"/>
        <w:ind w:left="216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</w:t>
      </w:r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и науки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Белгород</w:t>
      </w:r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>ской области</w:t>
      </w:r>
    </w:p>
    <w:p w:rsidR="0061193F" w:rsidRPr="009708FA" w:rsidRDefault="00B330D7">
      <w:pPr>
        <w:autoSpaceDE w:val="0"/>
        <w:autoSpaceDN w:val="0"/>
        <w:spacing w:before="670" w:after="0" w:line="230" w:lineRule="auto"/>
        <w:ind w:left="63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</w:t>
      </w:r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Чернян</w:t>
      </w:r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Белгород</w:t>
      </w:r>
      <w:r w:rsidR="009708FA" w:rsidRPr="009708FA">
        <w:rPr>
          <w:rFonts w:ascii="Times New Roman" w:eastAsia="Times New Roman" w:hAnsi="Times New Roman"/>
          <w:color w:val="000000"/>
          <w:sz w:val="24"/>
          <w:lang w:val="ru-RU"/>
        </w:rPr>
        <w:t>ской области</w:t>
      </w:r>
    </w:p>
    <w:p w:rsidR="0061193F" w:rsidRPr="00B330D7" w:rsidRDefault="009708FA" w:rsidP="00D63A10">
      <w:pPr>
        <w:autoSpaceDE w:val="0"/>
        <w:autoSpaceDN w:val="0"/>
        <w:spacing w:before="670" w:after="1376" w:line="230" w:lineRule="auto"/>
        <w:ind w:right="3588"/>
        <w:jc w:val="center"/>
        <w:rPr>
          <w:lang w:val="ru-RU"/>
        </w:rPr>
      </w:pPr>
      <w:r w:rsidRPr="00B330D7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B330D7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B330D7">
        <w:rPr>
          <w:rFonts w:ascii="Times New Roman" w:eastAsia="Times New Roman" w:hAnsi="Times New Roman"/>
          <w:color w:val="000000"/>
          <w:sz w:val="24"/>
          <w:lang w:val="ru-RU"/>
        </w:rPr>
        <w:t>ОУ "СОШ</w:t>
      </w:r>
      <w:r w:rsidR="00B330D7">
        <w:rPr>
          <w:rFonts w:ascii="Times New Roman" w:eastAsia="Times New Roman" w:hAnsi="Times New Roman"/>
          <w:color w:val="000000"/>
          <w:sz w:val="24"/>
          <w:lang w:val="ru-RU"/>
        </w:rPr>
        <w:t xml:space="preserve"> с. Волотово </w:t>
      </w:r>
      <w:proofErr w:type="spellStart"/>
      <w:r w:rsidR="00B330D7">
        <w:rPr>
          <w:rFonts w:ascii="Times New Roman" w:eastAsia="Times New Roman" w:hAnsi="Times New Roman"/>
          <w:color w:val="000000"/>
          <w:sz w:val="24"/>
          <w:lang w:val="ru-RU"/>
        </w:rPr>
        <w:t>Чернянского</w:t>
      </w:r>
      <w:proofErr w:type="spellEnd"/>
      <w:r w:rsidR="00B330D7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 Белгородской области</w:t>
      </w:r>
      <w:r w:rsidRPr="00B330D7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20"/>
        <w:gridCol w:w="3360"/>
      </w:tblGrid>
      <w:tr w:rsidR="0061193F" w:rsidRPr="00B330D7">
        <w:trPr>
          <w:trHeight w:hRule="exact" w:val="550"/>
        </w:trPr>
        <w:tc>
          <w:tcPr>
            <w:tcW w:w="3920" w:type="dxa"/>
            <w:tcMar>
              <w:left w:w="0" w:type="dxa"/>
              <w:right w:w="0" w:type="dxa"/>
            </w:tcMar>
          </w:tcPr>
          <w:p w:rsidR="0061193F" w:rsidRPr="00B330D7" w:rsidRDefault="009708FA">
            <w:pPr>
              <w:autoSpaceDE w:val="0"/>
              <w:autoSpaceDN w:val="0"/>
              <w:spacing w:before="60" w:after="0" w:line="245" w:lineRule="auto"/>
              <w:ind w:left="1296" w:right="864"/>
              <w:jc w:val="center"/>
              <w:rPr>
                <w:lang w:val="ru-RU"/>
              </w:rPr>
            </w:pPr>
            <w:r w:rsidRPr="00B330D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РАССМОТРЕНО </w:t>
            </w:r>
            <w:r w:rsidRPr="00B330D7">
              <w:rPr>
                <w:lang w:val="ru-RU"/>
              </w:rPr>
              <w:br/>
            </w:r>
            <w:r w:rsidRPr="00B330D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ПС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1193F" w:rsidRPr="00B330D7" w:rsidRDefault="009708FA">
            <w:pPr>
              <w:autoSpaceDE w:val="0"/>
              <w:autoSpaceDN w:val="0"/>
              <w:spacing w:before="60" w:after="0" w:line="245" w:lineRule="auto"/>
              <w:ind w:left="1012" w:right="864"/>
              <w:rPr>
                <w:lang w:val="ru-RU"/>
              </w:rPr>
            </w:pPr>
            <w:r w:rsidRPr="00B330D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B330D7">
              <w:rPr>
                <w:lang w:val="ru-RU"/>
              </w:rPr>
              <w:br/>
            </w:r>
            <w:r w:rsidRPr="00B330D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школы</w:t>
            </w:r>
          </w:p>
        </w:tc>
      </w:tr>
    </w:tbl>
    <w:p w:rsidR="0061193F" w:rsidRPr="009708FA" w:rsidRDefault="009708FA">
      <w:pPr>
        <w:tabs>
          <w:tab w:val="left" w:pos="6332"/>
        </w:tabs>
        <w:autoSpaceDE w:val="0"/>
        <w:autoSpaceDN w:val="0"/>
        <w:spacing w:before="122" w:after="0" w:line="230" w:lineRule="auto"/>
        <w:ind w:left="2816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</w:t>
      </w:r>
      <w:proofErr w:type="spellStart"/>
      <w:r w:rsidR="00B330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Хлебутина</w:t>
      </w:r>
      <w:proofErr w:type="spellEnd"/>
      <w:r w:rsidR="00B330D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Л.В</w:t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.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r w:rsidR="00A03E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Ночевка Г.И</w:t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61193F" w:rsidRPr="009708FA" w:rsidRDefault="009708FA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A03E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11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A03E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76</w:t>
      </w:r>
    </w:p>
    <w:p w:rsidR="0061193F" w:rsidRPr="009708FA" w:rsidRDefault="009708FA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="00A03E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23.06.2022</w:t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="00A03E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24.06.2022</w:t>
      </w:r>
      <w:r w:rsidRPr="009708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61193F" w:rsidRPr="009708FA" w:rsidRDefault="009708FA">
      <w:pPr>
        <w:autoSpaceDE w:val="0"/>
        <w:autoSpaceDN w:val="0"/>
        <w:spacing w:before="1038" w:after="0" w:line="230" w:lineRule="auto"/>
        <w:ind w:right="3634"/>
        <w:jc w:val="right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right="4406"/>
        <w:jc w:val="right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D812AF">
        <w:rPr>
          <w:rFonts w:ascii="Times New Roman" w:eastAsia="Times New Roman" w:hAnsi="Times New Roman"/>
          <w:b/>
          <w:color w:val="000000"/>
          <w:sz w:val="24"/>
          <w:lang w:val="ru-RU"/>
        </w:rPr>
        <w:t>1866699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61193F" w:rsidRPr="009708FA" w:rsidRDefault="009708FA">
      <w:pPr>
        <w:autoSpaceDE w:val="0"/>
        <w:autoSpaceDN w:val="0"/>
        <w:spacing w:before="166" w:after="0" w:line="230" w:lineRule="auto"/>
        <w:ind w:right="4006"/>
        <w:jc w:val="right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right="3172"/>
        <w:jc w:val="right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61193F" w:rsidRPr="009708FA" w:rsidRDefault="009708FA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right="3604"/>
        <w:jc w:val="right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1193F" w:rsidRPr="009708FA" w:rsidRDefault="009708FA" w:rsidP="00D63A10">
      <w:pPr>
        <w:autoSpaceDE w:val="0"/>
        <w:autoSpaceDN w:val="0"/>
        <w:spacing w:before="2112" w:after="0" w:line="230" w:lineRule="auto"/>
        <w:ind w:right="24"/>
        <w:jc w:val="center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Составитель: П</w:t>
      </w:r>
      <w:r w:rsidR="00D63A10">
        <w:rPr>
          <w:rFonts w:ascii="Times New Roman" w:eastAsia="Times New Roman" w:hAnsi="Times New Roman"/>
          <w:color w:val="000000"/>
          <w:sz w:val="24"/>
          <w:lang w:val="ru-RU"/>
        </w:rPr>
        <w:t>отапов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63A10">
        <w:rPr>
          <w:rFonts w:ascii="Times New Roman" w:eastAsia="Times New Roman" w:hAnsi="Times New Roman"/>
          <w:color w:val="000000"/>
          <w:sz w:val="24"/>
          <w:lang w:val="ru-RU"/>
        </w:rPr>
        <w:t>Михаил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63A10">
        <w:rPr>
          <w:rFonts w:ascii="Times New Roman" w:eastAsia="Times New Roman" w:hAnsi="Times New Roman"/>
          <w:color w:val="000000"/>
          <w:sz w:val="24"/>
          <w:lang w:val="ru-RU"/>
        </w:rPr>
        <w:t>Владимирович</w:t>
      </w:r>
    </w:p>
    <w:p w:rsidR="0061193F" w:rsidRPr="009708FA" w:rsidRDefault="009708FA" w:rsidP="00D63A10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 w:rsidR="00D812AF">
        <w:rPr>
          <w:rFonts w:ascii="Times New Roman" w:eastAsia="Times New Roman" w:hAnsi="Times New Roman"/>
          <w:color w:val="000000"/>
          <w:sz w:val="24"/>
          <w:lang w:val="ru-RU"/>
        </w:rPr>
        <w:t>ь английского язык</w:t>
      </w:r>
      <w:r w:rsidR="00D63A10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="00D812AF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="00D812AF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="00D812AF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 w:rsidR="00D63A10">
        <w:rPr>
          <w:rFonts w:ascii="Times New Roman" w:eastAsia="Times New Roman" w:hAnsi="Times New Roman"/>
          <w:color w:val="000000"/>
          <w:sz w:val="24"/>
          <w:lang w:val="ru-RU"/>
        </w:rPr>
        <w:t xml:space="preserve"> Волотово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1193F" w:rsidRPr="009708FA" w:rsidRDefault="0061193F" w:rsidP="00D63A10">
      <w:pPr>
        <w:jc w:val="center"/>
        <w:rPr>
          <w:lang w:val="ru-RU"/>
        </w:rPr>
        <w:sectPr w:rsidR="0061193F" w:rsidRPr="009708FA">
          <w:pgSz w:w="11900" w:h="16840"/>
          <w:pgMar w:top="298" w:right="886" w:bottom="296" w:left="1440" w:header="720" w:footer="720" w:gutter="0"/>
          <w:cols w:space="720" w:equalWidth="0">
            <w:col w:w="957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216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1193F" w:rsidRPr="009708FA" w:rsidRDefault="009708FA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ребований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1193F" w:rsidRPr="009708FA" w:rsidRDefault="009708FA">
      <w:pPr>
        <w:autoSpaceDE w:val="0"/>
        <w:autoSpaceDN w:val="0"/>
        <w:spacing w:before="264" w:after="0" w:line="262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61193F" w:rsidRPr="009708FA" w:rsidRDefault="009708FA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61193F" w:rsidRPr="009708FA" w:rsidRDefault="009708FA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1193F" w:rsidRPr="009708FA" w:rsidRDefault="009708F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1193F" w:rsidRPr="009708FA" w:rsidRDefault="009708FA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1193F" w:rsidRPr="009708FA" w:rsidRDefault="009708FA">
      <w:pPr>
        <w:autoSpaceDE w:val="0"/>
        <w:autoSpaceDN w:val="0"/>
        <w:spacing w:before="262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61193F" w:rsidRPr="009708FA" w:rsidRDefault="009708FA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1193F" w:rsidRPr="009708FA" w:rsidRDefault="009708FA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1193F" w:rsidRPr="009708FA" w:rsidRDefault="009708FA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61193F" w:rsidRPr="009708FA" w:rsidRDefault="009708F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1193F" w:rsidRPr="009708FA" w:rsidRDefault="009708F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1193F" w:rsidRPr="009708FA" w:rsidRDefault="009708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708FA">
        <w:rPr>
          <w:lang w:val="ru-RU"/>
        </w:rPr>
        <w:tab/>
      </w:r>
      <w:proofErr w:type="spell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1193F" w:rsidRPr="009708FA" w:rsidRDefault="009708FA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61193F" w:rsidRPr="009708FA" w:rsidRDefault="009708FA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1193F" w:rsidRPr="009708FA" w:rsidRDefault="009708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61193F" w:rsidRPr="009708FA" w:rsidRDefault="009708FA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61193F" w:rsidRPr="009708FA" w:rsidRDefault="009708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1193F" w:rsidRPr="009708FA" w:rsidRDefault="009708F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1193F" w:rsidRPr="009708FA" w:rsidRDefault="009708F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61193F" w:rsidRPr="009708FA" w:rsidRDefault="009708FA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1193F" w:rsidRPr="009708FA" w:rsidRDefault="009708FA">
      <w:pPr>
        <w:autoSpaceDE w:val="0"/>
        <w:autoSpaceDN w:val="0"/>
        <w:spacing w:before="262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1193F" w:rsidRPr="009708FA" w:rsidRDefault="009708FA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708FA">
        <w:rPr>
          <w:lang w:val="ru-RU"/>
        </w:rPr>
        <w:tab/>
      </w:r>
      <w:proofErr w:type="spell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61193F" w:rsidRPr="009708FA" w:rsidRDefault="009708FA">
      <w:pPr>
        <w:autoSpaceDE w:val="0"/>
        <w:autoSpaceDN w:val="0"/>
        <w:spacing w:before="264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9708FA">
        <w:rPr>
          <w:lang w:val="ru-RU"/>
        </w:rPr>
        <w:tab/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90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1193F" w:rsidRPr="009708FA" w:rsidRDefault="009708FA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1193F" w:rsidRPr="009708FA" w:rsidRDefault="009708FA">
      <w:pPr>
        <w:autoSpaceDE w:val="0"/>
        <w:autoSpaceDN w:val="0"/>
        <w:spacing w:before="262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1193F" w:rsidRPr="009708FA" w:rsidRDefault="009708F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spell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spellStart"/>
      <w:proofErr w:type="gramStart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1193F" w:rsidRPr="009708FA" w:rsidRDefault="009708F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p w:rsidR="0061193F" w:rsidRPr="009708FA" w:rsidRDefault="009708F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708FA">
        <w:rPr>
          <w:lang w:val="ru-RU"/>
        </w:rPr>
        <w:tab/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9708FA">
        <w:rPr>
          <w:lang w:val="ru-RU"/>
        </w:rPr>
        <w:br/>
      </w: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61193F" w:rsidRPr="009708FA" w:rsidRDefault="009708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9708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71" w:lineRule="auto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1193F" w:rsidRPr="009708FA" w:rsidRDefault="009708F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708FA">
        <w:rPr>
          <w:lang w:val="ru-RU"/>
        </w:rPr>
        <w:tab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1193F" w:rsidRPr="009708FA" w:rsidRDefault="0061193F">
      <w:pPr>
        <w:rPr>
          <w:lang w:val="ru-RU"/>
        </w:rPr>
        <w:sectPr w:rsidR="0061193F" w:rsidRPr="009708FA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4" w:line="220" w:lineRule="exact"/>
        <w:rPr>
          <w:lang w:val="ru-RU"/>
        </w:rPr>
      </w:pPr>
    </w:p>
    <w:p w:rsidR="0061193F" w:rsidRDefault="009708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1193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</w:tr>
      <w:tr w:rsidR="0061193F" w:rsidRPr="00D3580C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01.09.2022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22.09.2022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Библиотека Московской электронной школы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alogue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сайте "</w:t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видеоуроков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школьной программе на сайте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proofErr w:type="gram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Онлайн-школа "</w:t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Знайка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znaika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Образовательный </w:t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интернет-ресурс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08F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nglijskij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#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- 59-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708F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1193F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23.09.2022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08.10.2022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https://resh.edu.ru/subject/lesson/7493/main/229448/ https://resh.edu.ru/subject/lesson/7493/main/229448/ https://resh.edu.ru/subject/lesson/7490/main/229510/ https://uchebnik.mos.ru/catalogue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/material_view/atomic_objects/4299814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Default="006119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 w:rsidRPr="00D3580C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10.10.2022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31.10.2022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0" w:lineRule="auto"/>
              <w:ind w:left="72" w:right="141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/229603/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/229603/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/268225/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1193F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88" w:after="0" w:line="233" w:lineRule="auto"/>
              <w:ind w:left="72"/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07.11.2022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30.11.2022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www.titul.ru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www.englishteachers.ru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/4569702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https://resh.edu.ru/subject/lesson/7503/main/228952/ https://resh.edu.ru/subject/lesson/7509/main/229851/ https://resh.edu.ru/subject/lesson/7509/main/229851/ https://uchi.ru</w:t>
            </w:r>
          </w:p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Default="006119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>
        <w:trPr>
          <w:trHeight w:hRule="exact" w:val="37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01.12.2022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15.12.2022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https://resh.edu.ru/subject/lesson/7509/main/229851/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/4486244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https://resh.edu.ru/subject/lesson/7503/main/228952/ https://uchi.ru</w:t>
            </w:r>
          </w:p>
        </w:tc>
      </w:tr>
      <w:tr w:rsidR="0061193F" w:rsidRPr="00D3580C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D11750" w:rsidRDefault="00D117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D1840" w:rsidRDefault="003668D7" w:rsidP="003668D7">
            <w:pPr>
              <w:rPr>
                <w:sz w:val="16"/>
                <w:szCs w:val="16"/>
              </w:rPr>
            </w:pPr>
            <w:r w:rsidRPr="003D1840">
              <w:rPr>
                <w:sz w:val="16"/>
                <w:szCs w:val="16"/>
              </w:rPr>
              <w:t>17.12.2022</w:t>
            </w:r>
          </w:p>
          <w:p w:rsidR="0061193F" w:rsidRDefault="003668D7" w:rsidP="003668D7">
            <w:r w:rsidRPr="003D1840">
              <w:rPr>
                <w:sz w:val="16"/>
                <w:szCs w:val="16"/>
              </w:rPr>
              <w:t>31.01.2023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/230037/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/230192/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/230099/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/229479/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=92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yXRsDqwg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/229386/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61193F" w:rsidRPr="009708FA" w:rsidRDefault="0061193F">
      <w:pPr>
        <w:autoSpaceDE w:val="0"/>
        <w:autoSpaceDN w:val="0"/>
        <w:spacing w:after="0" w:line="14" w:lineRule="exact"/>
        <w:rPr>
          <w:lang w:val="ru-RU"/>
        </w:rPr>
      </w:pPr>
    </w:p>
    <w:p w:rsidR="0061193F" w:rsidRPr="009708FA" w:rsidRDefault="0061193F">
      <w:pPr>
        <w:rPr>
          <w:lang w:val="ru-RU"/>
        </w:rPr>
        <w:sectPr w:rsidR="0061193F" w:rsidRPr="009708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Pr="009708FA" w:rsidRDefault="0061193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88" w:after="0" w:line="233" w:lineRule="auto"/>
              <w:ind w:left="72"/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3D1840" w:rsidRDefault="003668D7">
            <w:pPr>
              <w:rPr>
                <w:sz w:val="16"/>
                <w:szCs w:val="16"/>
                <w:lang w:val="ru-RU"/>
              </w:rPr>
            </w:pPr>
            <w:r w:rsidRPr="003D1840">
              <w:rPr>
                <w:sz w:val="16"/>
                <w:szCs w:val="16"/>
              </w:rPr>
              <w:t>01.02.2023 16.02.20</w:t>
            </w:r>
            <w:r w:rsidR="003D1840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https://resh.edu.ru/subject/lesson/7517/main/229169/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/3973900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/3933048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https://resh.edu.ru/subject/lesson/7507/main/268101/ https://uchi.ru</w:t>
            </w:r>
          </w:p>
        </w:tc>
      </w:tr>
      <w:tr w:rsidR="0061193F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88" w:after="0" w:line="233" w:lineRule="auto"/>
              <w:ind w:left="72"/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3668D7" w:rsidRDefault="003668D7">
            <w:pPr>
              <w:rPr>
                <w:sz w:val="16"/>
                <w:szCs w:val="16"/>
                <w:lang w:val="ru-RU"/>
              </w:rPr>
            </w:pPr>
            <w:r w:rsidRPr="003668D7">
              <w:rPr>
                <w:sz w:val="16"/>
                <w:szCs w:val="16"/>
              </w:rPr>
              <w:t>18.02.2023 18.03.202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https://resh.edu.ru/subject/lesson/7499/main/229324/ https://uchebnik.mos.ru/catalogue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/3884615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/3313736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https://resh.edu.ru/subject/lesson/7499/main/229324/ https://uchebnik.mos.ru/catalogue/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material_view/atomic_objects/2048854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Default="006119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3668D7" w:rsidRDefault="003668D7">
            <w:pPr>
              <w:rPr>
                <w:sz w:val="16"/>
                <w:szCs w:val="16"/>
                <w:lang w:val="ru-RU"/>
              </w:rPr>
            </w:pPr>
            <w:r w:rsidRPr="003668D7">
              <w:rPr>
                <w:sz w:val="16"/>
                <w:szCs w:val="16"/>
              </w:rPr>
              <w:t>21.03.2023 18.04.202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/3617335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/4222343 https://izi.travel/ </w:t>
            </w:r>
          </w:p>
          <w:p w:rsidR="0061193F" w:rsidRDefault="009708FA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61193F">
        <w:trPr>
          <w:trHeight w:hRule="exact" w:val="36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88" w:after="0" w:line="266" w:lineRule="auto"/>
              <w:ind w:left="72" w:right="288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668D7" w:rsidRDefault="003668D7" w:rsidP="003668D7">
            <w:pPr>
              <w:rPr>
                <w:sz w:val="16"/>
                <w:szCs w:val="16"/>
              </w:rPr>
            </w:pPr>
            <w:r w:rsidRPr="003668D7">
              <w:rPr>
                <w:sz w:val="16"/>
                <w:szCs w:val="16"/>
              </w:rPr>
              <w:t>20.04.2023</w:t>
            </w:r>
          </w:p>
          <w:p w:rsidR="0061193F" w:rsidRDefault="003668D7" w:rsidP="003668D7">
            <w:r w:rsidRPr="003668D7">
              <w:rPr>
                <w:sz w:val="16"/>
                <w:szCs w:val="16"/>
              </w:rPr>
              <w:t>11.05.2023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https://resh.edu.ru/subject/lesson/7508/main/228890/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/1397100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https://resh.edu.ru/subject/lesson/7510/main/229293/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/5059983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material_view/atomic_objects/3452895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material_view/atomic_objects/1184682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https://www.youtube.com/watch?v=lfe1wEQzSzM https://uchi.ru</w:t>
            </w:r>
          </w:p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Default="006119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86"/>
        <w:gridCol w:w="528"/>
        <w:gridCol w:w="1106"/>
        <w:gridCol w:w="1140"/>
        <w:gridCol w:w="804"/>
        <w:gridCol w:w="1370"/>
        <w:gridCol w:w="1080"/>
        <w:gridCol w:w="4804"/>
      </w:tblGrid>
      <w:tr w:rsidR="0061193F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68D7" w:rsidRPr="003668D7" w:rsidRDefault="003668D7" w:rsidP="003668D7">
            <w:pPr>
              <w:rPr>
                <w:sz w:val="16"/>
                <w:szCs w:val="16"/>
              </w:rPr>
            </w:pPr>
            <w:r w:rsidRPr="003668D7">
              <w:rPr>
                <w:sz w:val="16"/>
                <w:szCs w:val="16"/>
              </w:rPr>
              <w:t>13.05.2023</w:t>
            </w:r>
          </w:p>
          <w:p w:rsidR="0061193F" w:rsidRDefault="003668D7" w:rsidP="003668D7">
            <w:r w:rsidRPr="003668D7">
              <w:rPr>
                <w:sz w:val="16"/>
                <w:szCs w:val="16"/>
              </w:rPr>
              <w:t>25.05.2023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9708FA">
              <w:rPr>
                <w:lang w:val="ru-RU"/>
              </w:rPr>
              <w:br/>
            </w:r>
            <w:proofErr w:type="spellStart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54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https://resh.edu.ru/subject/lesson/7500/main/228921/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/2895148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https://www.youtube.com/watch?v=3B3mFZTxh3w 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/3507811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https://resh.edu.ru/subject/lesson/7492/main/269760/ https://uchi.ru</w:t>
            </w:r>
          </w:p>
        </w:tc>
      </w:tr>
      <w:tr w:rsidR="0061193F">
        <w:trPr>
          <w:trHeight w:hRule="exact" w:val="32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9708FA" w:rsidRDefault="009708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D11750" w:rsidRDefault="00D117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61193F"/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193F" w:rsidRDefault="0061193F">
      <w:pPr>
        <w:autoSpaceDE w:val="0"/>
        <w:autoSpaceDN w:val="0"/>
        <w:spacing w:after="78" w:line="220" w:lineRule="exact"/>
      </w:pPr>
    </w:p>
    <w:p w:rsidR="0061193F" w:rsidRDefault="009708F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962"/>
        <w:gridCol w:w="567"/>
        <w:gridCol w:w="850"/>
        <w:gridCol w:w="851"/>
        <w:gridCol w:w="1134"/>
        <w:gridCol w:w="1622"/>
      </w:tblGrid>
      <w:tr w:rsidR="0061193F" w:rsidTr="00442CE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442CE5" w:rsidRDefault="009708FA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42CE5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442CE5">
              <w:br/>
            </w:r>
            <w:r w:rsidRPr="00442CE5"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Pr="00D11750" w:rsidRDefault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D11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193F" w:rsidRDefault="009708F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1193F" w:rsidTr="00442CE5">
        <w:trPr>
          <w:cantSplit/>
          <w:trHeight w:val="17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Pr="00D11750" w:rsidRDefault="0061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61193F" w:rsidRDefault="009708FA" w:rsidP="00D11750">
            <w:pPr>
              <w:autoSpaceDE w:val="0"/>
              <w:autoSpaceDN w:val="0"/>
              <w:spacing w:before="98" w:after="0" w:line="230" w:lineRule="auto"/>
              <w:ind w:left="72" w:right="113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61193F" w:rsidRDefault="009708FA" w:rsidP="00D11750">
            <w:pPr>
              <w:autoSpaceDE w:val="0"/>
              <w:autoSpaceDN w:val="0"/>
              <w:spacing w:before="98" w:after="0" w:line="262" w:lineRule="auto"/>
              <w:ind w:left="72" w:right="113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61193F" w:rsidRDefault="009708FA" w:rsidP="00D11750">
            <w:pPr>
              <w:autoSpaceDE w:val="0"/>
              <w:autoSpaceDN w:val="0"/>
              <w:spacing w:before="98" w:after="0" w:line="262" w:lineRule="auto"/>
              <w:ind w:left="72" w:right="113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3F" w:rsidRDefault="0061193F"/>
        </w:tc>
      </w:tr>
      <w:tr w:rsidR="00D11750" w:rsidTr="00442CE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442CE5" w:rsidRDefault="00D11750" w:rsidP="00442CE5">
            <w:proofErr w:type="spellStart"/>
            <w:r w:rsidRPr="00442CE5">
              <w:t>Моя</w:t>
            </w:r>
            <w:proofErr w:type="spellEnd"/>
            <w:r w:rsidRPr="00442CE5">
              <w:t xml:space="preserve"> </w:t>
            </w:r>
            <w:proofErr w:type="spellStart"/>
            <w:r w:rsidRPr="00442CE5">
              <w:t>семья</w:t>
            </w:r>
            <w:proofErr w:type="spellEnd"/>
            <w:r w:rsidRPr="00442CE5">
              <w:t xml:space="preserve">. </w:t>
            </w:r>
            <w:proofErr w:type="spellStart"/>
            <w:r w:rsidRPr="00442CE5">
              <w:t>Члены</w:t>
            </w:r>
            <w:proofErr w:type="spellEnd"/>
            <w:r w:rsidRPr="00442CE5">
              <w:t xml:space="preserve"> </w:t>
            </w:r>
            <w:proofErr w:type="spellStart"/>
            <w:r w:rsidRPr="00442CE5">
              <w:t>семьи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семья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Семейные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традиции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23DA6">
              <w:rPr>
                <w:lang w:val="ru-RU"/>
              </w:rPr>
              <w:br/>
            </w:r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семья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Домашние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обязанности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23DA6">
              <w:rPr>
                <w:lang w:val="ru-RU"/>
              </w:rPr>
              <w:br/>
            </w:r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Моя семья.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Любимые занятия членов семьи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23DA6">
              <w:rPr>
                <w:lang w:val="ru-RU"/>
              </w:rPr>
              <w:br/>
            </w:r>
            <w:r w:rsidRPr="00B23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9708FA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9708FA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D11750" w:rsidRDefault="009708FA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Входная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диагностическая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контрольная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9708FA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9708FA" w:rsidRDefault="009708FA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9708FA" w:rsidRDefault="009708FA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семья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Семейный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выходной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F153A">
              <w:rPr>
                <w:lang w:val="ru-RU"/>
              </w:rPr>
              <w:br/>
            </w:r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Моя семья. Семейные праздники: день рождения.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Мой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день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F153A">
              <w:rPr>
                <w:lang w:val="ru-RU"/>
              </w:rPr>
              <w:br/>
            </w:r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Моя семья. Семейные праздники: Новый год.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Новый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F153A">
              <w:rPr>
                <w:lang w:val="ru-RU"/>
              </w:rPr>
              <w:br/>
            </w:r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Мои друзья.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 друзьями в школе и на улице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5F153A">
              <w:rPr>
                <w:lang w:val="ru-RU"/>
              </w:rPr>
              <w:br/>
            </w:r>
            <w:r w:rsidRPr="005F15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Мои друзья. </w:t>
            </w:r>
          </w:p>
          <w:p w:rsidR="00D11750" w:rsidRPr="00D11750" w:rsidRDefault="00D11750" w:rsidP="009708FA">
            <w:pPr>
              <w:spacing w:after="0"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Лучший друг/подруга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внешности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332E0">
              <w:rPr>
                <w:lang w:val="ru-RU"/>
              </w:rPr>
              <w:br/>
            </w:r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характера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332E0">
              <w:rPr>
                <w:lang w:val="ru-RU"/>
              </w:rPr>
              <w:br/>
            </w:r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Внешность и характер человека/литературного персонажа. Внешность и характер членов моей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332E0">
              <w:rPr>
                <w:lang w:val="ru-RU"/>
              </w:rPr>
              <w:br/>
            </w:r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332E0">
              <w:rPr>
                <w:lang w:val="ru-RU"/>
              </w:rPr>
              <w:br/>
            </w:r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человека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картинке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D332E0">
              <w:rPr>
                <w:lang w:val="ru-RU"/>
              </w:rPr>
              <w:br/>
            </w:r>
            <w:r w:rsidRPr="00D332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Мои любимые литературные персонажи: внешность и характер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9708FA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9708FA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D11750" w:rsidRDefault="009708FA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Внешность и характер человека/литературного персонажа. </w:t>
            </w:r>
          </w:p>
          <w:p w:rsidR="009708FA" w:rsidRPr="00D11750" w:rsidRDefault="009708FA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9708FA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9708FA" w:rsidRDefault="009708FA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9708FA" w:rsidRDefault="009708FA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08FA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442CE5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Досуг и увлечения/хобби современного</w:t>
            </w:r>
            <w:r w:rsidR="00442CE5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подростка.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Свободное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Любимая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Персонажи произведений английских и российских писателей, сказочные персонажи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Кино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фотография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3580C" w:rsidRDefault="00D3580C" w:rsidP="009708FA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Любимые мультфильмы и их герои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5246F">
              <w:rPr>
                <w:lang w:val="ru-RU"/>
              </w:rPr>
              <w:br/>
            </w:r>
            <w:r w:rsidRPr="002524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Увлечения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моих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друзей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спорт).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Мой школьный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24DA6">
              <w:rPr>
                <w:lang w:val="ru-RU"/>
              </w:rPr>
              <w:br/>
            </w:r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Профессии членов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24DA6">
              <w:rPr>
                <w:lang w:val="ru-RU"/>
              </w:rPr>
              <w:br/>
            </w:r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Профессии, которые мы выбираем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24DA6">
              <w:rPr>
                <w:lang w:val="ru-RU"/>
              </w:rPr>
              <w:br/>
            </w:r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Мой выходной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24DA6">
              <w:rPr>
                <w:lang w:val="ru-RU"/>
              </w:rPr>
              <w:br/>
            </w:r>
            <w:r w:rsidRPr="00E24D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Мой день на каникулах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Пост в блоге о своем любимом дне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Еда для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724FA">
              <w:rPr>
                <w:lang w:val="ru-RU"/>
              </w:rPr>
              <w:br/>
            </w:r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Здоровый образ жизни: режим труда и отдыха. Здоровое питание.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Правильный перекус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724FA">
              <w:rPr>
                <w:lang w:val="ru-RU"/>
              </w:rPr>
              <w:br/>
            </w:r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Здоровый образ жизни: режим труда и отдыха, здоровое питание.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Визит к доктору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724FA">
              <w:rPr>
                <w:lang w:val="ru-RU"/>
              </w:rPr>
              <w:br/>
            </w:r>
            <w:r w:rsidRPr="003724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Здоровый образ жизни: режим труда и отдыха. Здоровое </w:t>
            </w:r>
            <w:proofErr w:type="spell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питание</w:t>
            </w:r>
            <w:proofErr w:type="gram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.О</w:t>
            </w:r>
            <w:proofErr w:type="gram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бобщение</w:t>
            </w:r>
            <w:proofErr w:type="spell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E455E">
              <w:rPr>
                <w:lang w:val="ru-RU"/>
              </w:rPr>
              <w:br/>
            </w:r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Заказ еды и напитков в кафе</w:t>
            </w:r>
            <w:r w:rsidRPr="00D11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E455E">
              <w:rPr>
                <w:lang w:val="ru-RU"/>
              </w:rPr>
              <w:br/>
            </w:r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E455E">
              <w:rPr>
                <w:lang w:val="ru-RU"/>
              </w:rPr>
              <w:br/>
            </w:r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Обувь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E455E">
              <w:rPr>
                <w:lang w:val="ru-RU"/>
              </w:rPr>
              <w:br/>
            </w:r>
            <w:r w:rsidRPr="002E4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Список покупок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Общение в магазине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Выбор необходимых товаров в магазине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Школьное расписание (дни недели)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Школьные принадлежности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Любимые учебные предметы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Классный кабинет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Распорядок школьного дня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F83196">
              <w:rPr>
                <w:lang w:val="ru-RU"/>
              </w:rPr>
              <w:br/>
            </w:r>
            <w:r w:rsidRPr="00F831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Школьные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Школьная форма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Школьные кружки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учебные предметы, школьная форма.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Английская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учебные предметы, школьная форма. Мои друзья.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Мои одноклассники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учебные предметы, школьная форма.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Английская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Письма друзьям по переписке в английскую школу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Мои друзья. Переписка с зарубежными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35CA7">
              <w:rPr>
                <w:lang w:val="ru-RU"/>
              </w:rPr>
              <w:br/>
            </w:r>
            <w:r w:rsidRPr="00C35C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 моей мечты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</w:p>
          <w:p w:rsidR="00D11750" w:rsidRPr="00D11750" w:rsidRDefault="00D11750" w:rsidP="00970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Отдых зимой и летом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C58CC">
              <w:rPr>
                <w:lang w:val="ru-RU"/>
              </w:rPr>
              <w:br/>
            </w:r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Лето в деревне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C58CC">
              <w:rPr>
                <w:lang w:val="ru-RU"/>
              </w:rPr>
              <w:br/>
            </w:r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Лето у моря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C58CC">
              <w:rPr>
                <w:lang w:val="ru-RU"/>
              </w:rPr>
              <w:br/>
            </w:r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Аренда велосипеда/лодки/автомобиля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8C58CC">
              <w:rPr>
                <w:lang w:val="ru-RU"/>
              </w:rPr>
              <w:br/>
            </w:r>
            <w:r w:rsidRPr="008C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 летнем лагере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 спортивном лагере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Каникулы в различное время года. Виды отдыха.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Природа: дикие и домашние животные.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92FC0">
              <w:rPr>
                <w:lang w:val="ru-RU"/>
              </w:rPr>
              <w:br/>
            </w:r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Природа: дикие и домашние животные.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 зоопарке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92FC0">
              <w:rPr>
                <w:lang w:val="ru-RU"/>
              </w:rPr>
              <w:br/>
            </w:r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Домашний питомец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92FC0">
              <w:rPr>
                <w:lang w:val="ru-RU"/>
              </w:rPr>
              <w:br/>
            </w:r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 ферме: домашние животные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92FC0">
              <w:rPr>
                <w:lang w:val="ru-RU"/>
              </w:rPr>
              <w:br/>
            </w:r>
            <w:r w:rsidRPr="00C92F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Разнообразие природы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Природа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5938">
              <w:rPr>
                <w:lang w:val="ru-RU"/>
              </w:rPr>
              <w:br/>
            </w:r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Природа. Погода.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Погода по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5938">
              <w:rPr>
                <w:lang w:val="ru-RU"/>
              </w:rPr>
              <w:br/>
            </w:r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Природа. Погода.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Погода 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95938">
              <w:rPr>
                <w:lang w:val="ru-RU"/>
              </w:rPr>
              <w:br/>
            </w:r>
            <w:r w:rsidRPr="007959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Природа: дикие и домашние животные. Погода в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Природа: дикие и домашние животные. Погода.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Родной город/село. Транспорт.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2CE5" w:rsidRDefault="00442CE5">
            <w:pP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</w:t>
            </w:r>
            <w:r w:rsidR="00D11750"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  <w:proofErr w:type="spellEnd"/>
            <w:r w:rsidR="00D11750"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  <w:p w:rsidR="00D11750" w:rsidRDefault="00D11750"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</w:t>
            </w:r>
            <w:r w:rsidR="00442C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конроль</w:t>
            </w:r>
            <w:proofErr w:type="spellEnd"/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Родной город/село. Транспорт.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Описание своего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6268E">
              <w:rPr>
                <w:lang w:val="ru-RU"/>
              </w:rPr>
              <w:br/>
            </w:r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Родной город/село. Транспорт.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Названия магазинов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6268E">
              <w:rPr>
                <w:lang w:val="ru-RU"/>
              </w:rPr>
              <w:br/>
            </w:r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Родной город/село. Транспорт.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Названия мест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6268E">
              <w:rPr>
                <w:lang w:val="ru-RU"/>
              </w:rPr>
              <w:br/>
            </w:r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Городской и междугородний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6268E">
              <w:rPr>
                <w:lang w:val="ru-RU"/>
              </w:rPr>
              <w:br/>
            </w:r>
            <w:r w:rsidRPr="0016268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Карта моего города/региона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 сориентироваться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E3A02">
              <w:rPr>
                <w:lang w:val="ru-RU"/>
              </w:rPr>
              <w:br/>
            </w:r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«Как пройти к …?»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E3A02">
              <w:rPr>
                <w:lang w:val="ru-RU"/>
              </w:rPr>
              <w:br/>
            </w:r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 в Москве и в Лондоне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E3A02">
              <w:rPr>
                <w:lang w:val="ru-RU"/>
              </w:rPr>
              <w:br/>
            </w:r>
            <w:r w:rsidRPr="009E3A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Родной город/село. Транспорт.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4FAE">
              <w:rPr>
                <w:lang w:val="ru-RU"/>
              </w:rPr>
              <w:br/>
            </w:r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Лондон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4FAE">
              <w:rPr>
                <w:lang w:val="ru-RU"/>
              </w:rPr>
              <w:br/>
            </w:r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Сувениры из Москвы и Лондона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14FAE">
              <w:rPr>
                <w:lang w:val="ru-RU"/>
              </w:rPr>
              <w:br/>
            </w:r>
            <w:r w:rsidRPr="00114F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Достопримечательности Москвы.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Кремль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B2998">
              <w:rPr>
                <w:lang w:val="ru-RU"/>
              </w:rPr>
              <w:br/>
            </w:r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достопримечательности. Достопримечательности Лондона.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Тауэр, Биг-Бен, Букингемский дворец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B2998">
              <w:rPr>
                <w:lang w:val="ru-RU"/>
              </w:rPr>
              <w:br/>
            </w:r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Музеи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B2998">
              <w:rPr>
                <w:lang w:val="ru-RU"/>
              </w:rPr>
              <w:br/>
            </w:r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Музеи Лондона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AB2998">
              <w:rPr>
                <w:lang w:val="ru-RU"/>
              </w:rPr>
              <w:br/>
            </w:r>
            <w:r w:rsidRPr="00AB29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Национальные праздники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языка. Их культурные особенности (национальные праздники, традиции, обычаи).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Национальные праздники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8FA">
              <w:rPr>
                <w:lang w:val="ru-RU"/>
              </w:rPr>
              <w:br/>
            </w:r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Родная страна и страна/страны изучаемого </w:t>
            </w: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языка. </w:t>
            </w:r>
            <w:proofErr w:type="gramStart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Их географическое положение, столицы, достопримечательности,  культурные особенности  (национальные праздники, традиции,  обычаи).</w:t>
            </w:r>
            <w:proofErr w:type="gramEnd"/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Транспорт.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Знаменитые писатели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718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718CA">
              <w:rPr>
                <w:lang w:val="ru-RU"/>
              </w:rPr>
              <w:br/>
            </w:r>
            <w:r w:rsidRPr="002718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Знаменитые писатели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2718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718CA">
              <w:rPr>
                <w:lang w:val="ru-RU"/>
              </w:rPr>
              <w:br/>
            </w:r>
            <w:r w:rsidRPr="002718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Годовая диагностическая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Известные поэты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r w:rsidRPr="009708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Известные поэты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781E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81E32">
              <w:rPr>
                <w:lang w:val="ru-RU"/>
              </w:rPr>
              <w:br/>
            </w:r>
            <w:r w:rsidRPr="00781E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Итоговый урок.</w:t>
            </w:r>
          </w:p>
          <w:p w:rsidR="00D11750" w:rsidRPr="00D11750" w:rsidRDefault="00D11750" w:rsidP="009708FA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11750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Систематизация и обобщение знаний,  умений и навыков по  пройденному  материалу 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9708FA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D1175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>
            <w:r w:rsidRPr="00781E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781E32">
              <w:rPr>
                <w:lang w:val="ru-RU"/>
              </w:rPr>
              <w:br/>
            </w:r>
            <w:r w:rsidRPr="00781E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</w:tr>
      <w:tr w:rsidR="00D11750" w:rsidTr="00442CE5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D11750" w:rsidRDefault="00D11750" w:rsidP="009708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Default="00D11750" w:rsidP="009708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1750" w:rsidRPr="00442CE5" w:rsidRDefault="00442CE5" w:rsidP="009708F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:rsidR="0061193F" w:rsidRDefault="0061193F">
      <w:pPr>
        <w:autoSpaceDE w:val="0"/>
        <w:autoSpaceDN w:val="0"/>
        <w:spacing w:after="0" w:line="14" w:lineRule="exact"/>
      </w:pPr>
    </w:p>
    <w:p w:rsidR="0061193F" w:rsidRDefault="0061193F">
      <w:pPr>
        <w:sectPr w:rsidR="0061193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193F" w:rsidRPr="00442CE5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442CE5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442C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1193F" w:rsidRDefault="009708FA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42CE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B3CCE" w:rsidRPr="003B3CCE" w:rsidRDefault="003B3CCE">
      <w:pPr>
        <w:autoSpaceDE w:val="0"/>
        <w:autoSpaceDN w:val="0"/>
        <w:spacing w:before="346" w:after="0" w:line="230" w:lineRule="auto"/>
        <w:rPr>
          <w:lang w:val="ru-RU"/>
        </w:rPr>
      </w:pPr>
      <w:r w:rsidRPr="003B3CCE">
        <w:rPr>
          <w:color w:val="000000"/>
          <w:shd w:val="clear" w:color="auto" w:fill="FFFFFF"/>
          <w:lang w:val="ru-RU"/>
        </w:rPr>
        <w:t>‘</w:t>
      </w:r>
      <w:r>
        <w:rPr>
          <w:color w:val="000000"/>
          <w:shd w:val="clear" w:color="auto" w:fill="FFFFFF"/>
        </w:rPr>
        <w:t>Forward</w:t>
      </w:r>
      <w:r w:rsidRPr="003B3CCE">
        <w:rPr>
          <w:color w:val="000000"/>
          <w:shd w:val="clear" w:color="auto" w:fill="FFFFFF"/>
          <w:lang w:val="ru-RU"/>
        </w:rPr>
        <w:t xml:space="preserve">” Учебник англ. </w:t>
      </w:r>
      <w:proofErr w:type="spellStart"/>
      <w:r w:rsidRPr="003B3CCE">
        <w:rPr>
          <w:color w:val="000000"/>
          <w:shd w:val="clear" w:color="auto" w:fill="FFFFFF"/>
          <w:lang w:val="ru-RU"/>
        </w:rPr>
        <w:t>яз</w:t>
      </w:r>
      <w:proofErr w:type="gramStart"/>
      <w:r w:rsidRPr="003B3CCE">
        <w:rPr>
          <w:color w:val="000000"/>
          <w:shd w:val="clear" w:color="auto" w:fill="FFFFFF"/>
          <w:lang w:val="ru-RU"/>
        </w:rPr>
        <w:t>.д</w:t>
      </w:r>
      <w:proofErr w:type="gramEnd"/>
      <w:r w:rsidRPr="003B3CCE">
        <w:rPr>
          <w:color w:val="000000"/>
          <w:shd w:val="clear" w:color="auto" w:fill="FFFFFF"/>
          <w:lang w:val="ru-RU"/>
        </w:rPr>
        <w:t>ля</w:t>
      </w:r>
      <w:proofErr w:type="spellEnd"/>
      <w:r w:rsidRPr="003B3CCE">
        <w:rPr>
          <w:color w:val="000000"/>
          <w:shd w:val="clear" w:color="auto" w:fill="FFFFFF"/>
          <w:lang w:val="ru-RU"/>
        </w:rPr>
        <w:t xml:space="preserve"> 5кл. </w:t>
      </w:r>
      <w:proofErr w:type="spellStart"/>
      <w:r w:rsidRPr="003B3CCE">
        <w:rPr>
          <w:color w:val="000000"/>
          <w:shd w:val="clear" w:color="auto" w:fill="FFFFFF"/>
          <w:lang w:val="ru-RU"/>
        </w:rPr>
        <w:t>общеобраз</w:t>
      </w:r>
      <w:proofErr w:type="spellEnd"/>
      <w:r w:rsidRPr="003B3CCE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3B3CCE">
        <w:rPr>
          <w:color w:val="000000"/>
          <w:shd w:val="clear" w:color="auto" w:fill="FFFFFF"/>
          <w:lang w:val="ru-RU"/>
        </w:rPr>
        <w:t>учрежд</w:t>
      </w:r>
      <w:proofErr w:type="spellEnd"/>
      <w:r w:rsidRPr="003B3CCE">
        <w:rPr>
          <w:color w:val="000000"/>
          <w:shd w:val="clear" w:color="auto" w:fill="FFFFFF"/>
          <w:lang w:val="ru-RU"/>
        </w:rPr>
        <w:t>. /М.В. Вербицка</w:t>
      </w:r>
      <w:r>
        <w:rPr>
          <w:color w:val="000000"/>
          <w:shd w:val="clear" w:color="auto" w:fill="FFFFFF"/>
          <w:lang w:val="ru-RU"/>
        </w:rPr>
        <w:t xml:space="preserve">я и др. – Москва, </w:t>
      </w:r>
      <w:proofErr w:type="spellStart"/>
      <w:r>
        <w:rPr>
          <w:color w:val="000000"/>
          <w:shd w:val="clear" w:color="auto" w:fill="FFFFFF"/>
          <w:lang w:val="ru-RU"/>
        </w:rPr>
        <w:t>Вентана</w:t>
      </w:r>
      <w:proofErr w:type="spellEnd"/>
      <w:r>
        <w:rPr>
          <w:color w:val="000000"/>
          <w:shd w:val="clear" w:color="auto" w:fill="FFFFFF"/>
          <w:lang w:val="ru-RU"/>
        </w:rPr>
        <w:t xml:space="preserve"> Граф</w:t>
      </w:r>
    </w:p>
    <w:p w:rsidR="0061193F" w:rsidRPr="009708FA" w:rsidRDefault="009708FA">
      <w:pPr>
        <w:autoSpaceDE w:val="0"/>
        <w:autoSpaceDN w:val="0"/>
        <w:spacing w:before="262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Аудиоприложение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учебнику англ. яз. ‘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Forward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 для 5кл.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 М.В. Вербицкая и др. – Москва,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Граф, 2015.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‘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Forward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Программа для 5-9 классов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/М.В. Вербицкая и др. – Москва,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Граф, 2015.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‘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Forward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Проектирование учебного курса для 5кл.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/М.В. Вербицкая и др. – Москва,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Граф, 2015.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‘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Forward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” Учебник англ. яз</w:t>
      </w:r>
      <w:proofErr w:type="gram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gram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ля 5кл.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/М.В. Вербицкая и др. – Москва,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Граф, 2015.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тетрадь к учебнику английского языка ‘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Forward”для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5кл.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/ М.В. Вербицкая и др. – Москва,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Граф, 2015.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Английский язык в школе: Учебно-методический журнал</w:t>
      </w:r>
      <w:proofErr w:type="gram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/П</w:t>
      </w:r>
      <w:proofErr w:type="gram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 ред. О.А. Денисенко. – Обнинск: Титул.</w:t>
      </w:r>
    </w:p>
    <w:p w:rsidR="003B3CCE" w:rsidRPr="003B3CCE" w:rsidRDefault="003B3CCE" w:rsidP="003B3C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val="ru-RU" w:eastAsia="ru-RU"/>
        </w:rPr>
      </w:pPr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Английский язык: Методическая газета для учителей английского языка</w:t>
      </w:r>
      <w:proofErr w:type="gram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/П</w:t>
      </w:r>
      <w:proofErr w:type="gram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 ред. А. </w:t>
      </w:r>
      <w:proofErr w:type="spellStart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Громушкиной</w:t>
      </w:r>
      <w:proofErr w:type="spellEnd"/>
      <w:r w:rsidRPr="003B3C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– М.: Первое сентября.</w:t>
      </w:r>
    </w:p>
    <w:p w:rsidR="0061193F" w:rsidRPr="009708FA" w:rsidRDefault="009708FA">
      <w:pPr>
        <w:autoSpaceDE w:val="0"/>
        <w:autoSpaceDN w:val="0"/>
        <w:spacing w:before="262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1193F" w:rsidRPr="009708FA" w:rsidRDefault="009708FA">
      <w:pPr>
        <w:autoSpaceDE w:val="0"/>
        <w:autoSpaceDN w:val="0"/>
        <w:spacing w:before="166" w:after="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www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ФИПИ (федеральный институт педагогических измерений)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Обучающая компьютерная программа для 3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" / "Английский с удовольствием".</w:t>
      </w:r>
    </w:p>
    <w:p w:rsidR="0061193F" w:rsidRPr="009708FA" w:rsidRDefault="009708FA">
      <w:pPr>
        <w:autoSpaceDE w:val="0"/>
        <w:autoSpaceDN w:val="0"/>
        <w:spacing w:before="72" w:after="0" w:line="262" w:lineRule="auto"/>
        <w:ind w:right="43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CD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. Обучающая компьютерная программа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5-6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" / "Английский с удовольствием".</w:t>
      </w:r>
    </w:p>
    <w:p w:rsidR="0061193F" w:rsidRPr="009708FA" w:rsidRDefault="009708FA">
      <w:pPr>
        <w:autoSpaceDE w:val="0"/>
        <w:autoSpaceDN w:val="0"/>
        <w:spacing w:before="72" w:after="0" w:line="286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708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[]=28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B3CCE" w:rsidRPr="000B2F0E" w:rsidRDefault="003B3CCE" w:rsidP="003B3CCE">
      <w:pPr>
        <w:rPr>
          <w:lang w:val="ru-RU"/>
        </w:rPr>
        <w:sectPr w:rsidR="003B3CCE" w:rsidRPr="000B2F0E">
          <w:pgSz w:w="11900" w:h="16840"/>
          <w:pgMar w:top="298" w:right="640" w:bottom="792" w:left="666" w:header="720" w:footer="720" w:gutter="0"/>
          <w:cols w:space="720" w:equalWidth="0">
            <w:col w:w="10594" w:space="0"/>
          </w:cols>
          <w:docGrid w:linePitch="360"/>
        </w:sectPr>
      </w:pPr>
      <w:r w:rsidRPr="003B3CCE">
        <w:t>https</w:t>
      </w:r>
      <w:r w:rsidRPr="000B2F0E">
        <w:rPr>
          <w:lang w:val="ru-RU"/>
        </w:rPr>
        <w:t>://</w:t>
      </w:r>
      <w:proofErr w:type="spellStart"/>
      <w:r w:rsidRPr="003B3CCE">
        <w:t>uchi</w:t>
      </w:r>
      <w:proofErr w:type="spellEnd"/>
      <w:r w:rsidRPr="000B2F0E">
        <w:rPr>
          <w:lang w:val="ru-RU"/>
        </w:rPr>
        <w:t>.</w:t>
      </w:r>
      <w:proofErr w:type="spellStart"/>
      <w:r w:rsidRPr="003B3CCE">
        <w:t>ru</w:t>
      </w:r>
      <w:proofErr w:type="spellEnd"/>
    </w:p>
    <w:p w:rsidR="0061193F" w:rsidRPr="009708FA" w:rsidRDefault="0061193F">
      <w:pPr>
        <w:autoSpaceDE w:val="0"/>
        <w:autoSpaceDN w:val="0"/>
        <w:spacing w:after="78" w:line="220" w:lineRule="exact"/>
        <w:rPr>
          <w:lang w:val="ru-RU"/>
        </w:rPr>
      </w:pPr>
    </w:p>
    <w:p w:rsidR="0061193F" w:rsidRPr="009708FA" w:rsidRDefault="009708FA">
      <w:pPr>
        <w:autoSpaceDE w:val="0"/>
        <w:autoSpaceDN w:val="0"/>
        <w:spacing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1193F" w:rsidRPr="009708FA" w:rsidRDefault="009708FA">
      <w:pPr>
        <w:autoSpaceDE w:val="0"/>
        <w:autoSpaceDN w:val="0"/>
        <w:spacing w:before="346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1193F" w:rsidRPr="009708FA" w:rsidRDefault="009708FA">
      <w:pPr>
        <w:autoSpaceDE w:val="0"/>
        <w:autoSpaceDN w:val="0"/>
        <w:spacing w:before="166" w:after="0" w:line="283" w:lineRule="auto"/>
        <w:ind w:right="432"/>
        <w:rPr>
          <w:lang w:val="ru-RU"/>
        </w:r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Экран для презентаций;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(по возможности);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ПК/ноутбук;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МФУ;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стульев.</w:t>
      </w:r>
    </w:p>
    <w:p w:rsidR="0061193F" w:rsidRPr="009708FA" w:rsidRDefault="009708FA">
      <w:pPr>
        <w:autoSpaceDE w:val="0"/>
        <w:autoSpaceDN w:val="0"/>
        <w:spacing w:before="264" w:after="0" w:line="230" w:lineRule="auto"/>
        <w:rPr>
          <w:lang w:val="ru-RU"/>
        </w:rPr>
      </w:pPr>
      <w:r w:rsidRPr="009708F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1193F" w:rsidRPr="009708FA" w:rsidRDefault="009708FA" w:rsidP="00B330D7">
      <w:pPr>
        <w:autoSpaceDE w:val="0"/>
        <w:autoSpaceDN w:val="0"/>
        <w:spacing w:before="168" w:after="0" w:line="283" w:lineRule="auto"/>
        <w:ind w:right="432"/>
        <w:rPr>
          <w:lang w:val="ru-RU"/>
        </w:rPr>
        <w:sectPr w:rsidR="0061193F" w:rsidRPr="009708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Экран для презентаций;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(по возможности);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ПК/ноутбук;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МФУ;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учительский; </w:t>
      </w:r>
      <w:r w:rsidRPr="009708FA">
        <w:rPr>
          <w:lang w:val="ru-RU"/>
        </w:rPr>
        <w:br/>
      </w:r>
      <w:r w:rsidRPr="009708FA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стульев.</w:t>
      </w:r>
    </w:p>
    <w:p w:rsidR="00B330D7" w:rsidRPr="009708FA" w:rsidRDefault="00B330D7">
      <w:pPr>
        <w:rPr>
          <w:lang w:val="ru-RU"/>
        </w:rPr>
      </w:pPr>
    </w:p>
    <w:sectPr w:rsidR="00B330D7" w:rsidRPr="009708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48759F"/>
    <w:multiLevelType w:val="multilevel"/>
    <w:tmpl w:val="37FE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717"/>
    <w:multiLevelType w:val="multilevel"/>
    <w:tmpl w:val="9DB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2F0E"/>
    <w:rsid w:val="0015074B"/>
    <w:rsid w:val="0029639D"/>
    <w:rsid w:val="00326F90"/>
    <w:rsid w:val="003668D7"/>
    <w:rsid w:val="003B3CCE"/>
    <w:rsid w:val="003D1840"/>
    <w:rsid w:val="00442CE5"/>
    <w:rsid w:val="0061193F"/>
    <w:rsid w:val="009708FA"/>
    <w:rsid w:val="00A03ED2"/>
    <w:rsid w:val="00AA1D8D"/>
    <w:rsid w:val="00B330D7"/>
    <w:rsid w:val="00B47730"/>
    <w:rsid w:val="00CB0664"/>
    <w:rsid w:val="00D11750"/>
    <w:rsid w:val="00D3580C"/>
    <w:rsid w:val="00D63A10"/>
    <w:rsid w:val="00D812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0">
    <w:name w:val="c0"/>
    <w:basedOn w:val="a2"/>
    <w:rsid w:val="003B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0">
    <w:name w:val="c0"/>
    <w:basedOn w:val="a2"/>
    <w:rsid w:val="003B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BF1B5-F294-4F60-A448-195F4CB9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30</Pages>
  <Words>9511</Words>
  <Characters>54219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Мишутка</cp:lastModifiedBy>
  <cp:revision>8</cp:revision>
  <dcterms:created xsi:type="dcterms:W3CDTF">2013-12-23T23:15:00Z</dcterms:created>
  <dcterms:modified xsi:type="dcterms:W3CDTF">2022-09-12T19:21:00Z</dcterms:modified>
  <cp:category/>
</cp:coreProperties>
</file>