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D5" w:rsidRDefault="008346D5">
      <w:pPr>
        <w:autoSpaceDE w:val="0"/>
        <w:autoSpaceDN w:val="0"/>
        <w:spacing w:after="78" w:line="220" w:lineRule="exact"/>
      </w:pPr>
    </w:p>
    <w:p w:rsidR="00FA51D3" w:rsidRDefault="00FA51D3" w:rsidP="00FA51D3">
      <w:pPr>
        <w:autoSpaceDE w:val="0"/>
        <w:autoSpaceDN w:val="0"/>
        <w:spacing w:after="0" w:line="228" w:lineRule="auto"/>
        <w:ind w:left="149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A51D3" w:rsidRDefault="00FA51D3" w:rsidP="00FA51D3">
      <w:pPr>
        <w:autoSpaceDE w:val="0"/>
        <w:autoSpaceDN w:val="0"/>
        <w:spacing w:before="670" w:after="0" w:line="228" w:lineRule="auto"/>
        <w:ind w:right="240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Белгородской области</w:t>
      </w:r>
    </w:p>
    <w:p w:rsidR="00FA51D3" w:rsidRDefault="00FA51D3" w:rsidP="00FA51D3">
      <w:pPr>
        <w:autoSpaceDE w:val="0"/>
        <w:autoSpaceDN w:val="0"/>
        <w:spacing w:before="670" w:after="0" w:line="228" w:lineRule="auto"/>
        <w:ind w:left="8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Муниципальное казенное учреждение "Управление образования Чернянского района"</w:t>
      </w:r>
    </w:p>
    <w:p w:rsidR="00FA51D3" w:rsidRDefault="00FA51D3" w:rsidP="00FA51D3">
      <w:pPr>
        <w:autoSpaceDE w:val="0"/>
        <w:autoSpaceDN w:val="0"/>
        <w:spacing w:before="670" w:after="1376" w:line="228" w:lineRule="auto"/>
        <w:ind w:right="322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МБОУ "СОШ с. Волотово"</w:t>
      </w:r>
    </w:p>
    <w:tbl>
      <w:tblPr>
        <w:tblW w:w="0" w:type="auto"/>
        <w:tblLayout w:type="fixed"/>
        <w:tblLook w:val="04A0"/>
      </w:tblPr>
      <w:tblGrid>
        <w:gridCol w:w="3362"/>
        <w:gridCol w:w="3580"/>
        <w:gridCol w:w="3260"/>
      </w:tblGrid>
      <w:tr w:rsidR="00FA51D3" w:rsidTr="00FA51D3">
        <w:trPr>
          <w:trHeight w:hRule="exact" w:val="274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1D3" w:rsidRDefault="00FA51D3">
            <w:pPr>
              <w:autoSpaceDE w:val="0"/>
              <w:autoSpaceDN w:val="0"/>
              <w:spacing w:before="48" w:after="0" w:line="228" w:lineRule="auto"/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1D3" w:rsidRDefault="00FA51D3">
            <w:pPr>
              <w:autoSpaceDE w:val="0"/>
              <w:autoSpaceDN w:val="0"/>
              <w:spacing w:before="48" w:after="0" w:line="228" w:lineRule="auto"/>
              <w:ind w:left="1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1D3" w:rsidRDefault="00FA51D3">
            <w:pPr>
              <w:autoSpaceDE w:val="0"/>
              <w:autoSpaceDN w:val="0"/>
              <w:spacing w:before="48" w:after="0" w:line="228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A51D3" w:rsidTr="00FA51D3">
        <w:trPr>
          <w:trHeight w:hRule="exact" w:val="200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1D3" w:rsidRDefault="00FA51D3">
            <w:pPr>
              <w:autoSpaceDE w:val="0"/>
              <w:autoSpaceDN w:val="0"/>
              <w:spacing w:after="0" w:line="228" w:lineRule="auto"/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1D3" w:rsidRDefault="00FA51D3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Заместитель директора МБОУ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1D3" w:rsidRDefault="00FA51D3">
            <w:pPr>
              <w:autoSpaceDE w:val="0"/>
              <w:autoSpaceDN w:val="0"/>
              <w:spacing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МБОУ "СОШ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олотово»</w:t>
            </w:r>
          </w:p>
        </w:tc>
      </w:tr>
      <w:tr w:rsidR="00FA51D3" w:rsidTr="00FA51D3">
        <w:trPr>
          <w:trHeight w:hRule="exact" w:val="400"/>
        </w:trPr>
        <w:tc>
          <w:tcPr>
            <w:tcW w:w="33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1D3" w:rsidRDefault="00FA51D3">
            <w:pPr>
              <w:autoSpaceDE w:val="0"/>
              <w:autoSpaceDN w:val="0"/>
              <w:spacing w:before="198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1D3" w:rsidRDefault="00FA51D3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"СОШ с. Волотово"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1D3" w:rsidRDefault="00FA51D3">
            <w:pPr>
              <w:autoSpaceDE w:val="0"/>
              <w:autoSpaceDN w:val="0"/>
              <w:spacing w:after="0" w:line="228" w:lineRule="auto"/>
              <w:rPr>
                <w:lang w:val="ru-RU"/>
              </w:rPr>
            </w:pPr>
          </w:p>
        </w:tc>
      </w:tr>
      <w:tr w:rsidR="00FA51D3" w:rsidTr="00FA51D3">
        <w:trPr>
          <w:trHeight w:val="497"/>
        </w:trPr>
        <w:tc>
          <w:tcPr>
            <w:tcW w:w="3362" w:type="dxa"/>
            <w:vMerge/>
            <w:vAlign w:val="center"/>
            <w:hideMark/>
          </w:tcPr>
          <w:p w:rsidR="00FA51D3" w:rsidRDefault="00FA51D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1D3" w:rsidRDefault="00FA51D3">
            <w:pPr>
              <w:autoSpaceDE w:val="0"/>
              <w:autoSpaceDN w:val="0"/>
              <w:spacing w:before="2"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______________Хлебутина Л.В.</w:t>
            </w:r>
          </w:p>
        </w:tc>
        <w:tc>
          <w:tcPr>
            <w:tcW w:w="3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1D3" w:rsidRDefault="00FA51D3">
            <w:pPr>
              <w:autoSpaceDE w:val="0"/>
              <w:autoSpaceDN w:val="0"/>
              <w:spacing w:before="2"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______________Ночевка Г.И.</w:t>
            </w:r>
          </w:p>
        </w:tc>
      </w:tr>
      <w:tr w:rsidR="00FA51D3" w:rsidTr="00FA51D3">
        <w:trPr>
          <w:trHeight w:val="304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1D3" w:rsidRDefault="00FA51D3">
            <w:pPr>
              <w:autoSpaceDE w:val="0"/>
              <w:autoSpaceDN w:val="0"/>
              <w:spacing w:before="78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FA51D3" w:rsidRDefault="00FA51D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FA51D3" w:rsidRDefault="00FA51D3">
            <w:pPr>
              <w:spacing w:after="0" w:line="240" w:lineRule="auto"/>
              <w:rPr>
                <w:lang w:val="ru-RU"/>
              </w:rPr>
            </w:pPr>
          </w:p>
        </w:tc>
      </w:tr>
      <w:tr w:rsidR="00FA51D3" w:rsidTr="00FA51D3">
        <w:trPr>
          <w:trHeight w:hRule="exact" w:val="300"/>
        </w:trPr>
        <w:tc>
          <w:tcPr>
            <w:tcW w:w="33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1D3" w:rsidRDefault="00FA51D3">
            <w:pPr>
              <w:autoSpaceDE w:val="0"/>
              <w:autoSpaceDN w:val="0"/>
              <w:spacing w:before="194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1D3" w:rsidRDefault="00FA51D3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 11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1D3" w:rsidRDefault="00FA51D3">
            <w:pPr>
              <w:autoSpaceDE w:val="0"/>
              <w:autoSpaceDN w:val="0"/>
              <w:spacing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 76</w:t>
            </w:r>
          </w:p>
        </w:tc>
      </w:tr>
      <w:tr w:rsidR="00FA51D3" w:rsidTr="00FA51D3">
        <w:trPr>
          <w:trHeight w:hRule="exact" w:val="384"/>
        </w:trPr>
        <w:tc>
          <w:tcPr>
            <w:tcW w:w="3362" w:type="dxa"/>
            <w:vMerge/>
            <w:vAlign w:val="center"/>
            <w:hideMark/>
          </w:tcPr>
          <w:p w:rsidR="00FA51D3" w:rsidRDefault="00FA51D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1D3" w:rsidRDefault="00FA51D3">
            <w:pPr>
              <w:autoSpaceDE w:val="0"/>
              <w:autoSpaceDN w:val="0"/>
              <w:spacing w:before="98"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"23" 06. 2022  г.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1D3" w:rsidRDefault="00FA51D3">
            <w:pPr>
              <w:autoSpaceDE w:val="0"/>
              <w:autoSpaceDN w:val="0"/>
              <w:spacing w:before="98"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"24" 06. 2022  г.</w:t>
            </w:r>
          </w:p>
        </w:tc>
      </w:tr>
    </w:tbl>
    <w:p w:rsidR="00FA51D3" w:rsidRDefault="00FA51D3" w:rsidP="00FA51D3">
      <w:pPr>
        <w:autoSpaceDE w:val="0"/>
        <w:autoSpaceDN w:val="0"/>
        <w:spacing w:before="978" w:after="0" w:line="228" w:lineRule="auto"/>
        <w:ind w:right="3642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FA51D3" w:rsidRDefault="00FA51D3" w:rsidP="00FA51D3">
      <w:pPr>
        <w:autoSpaceDE w:val="0"/>
        <w:autoSpaceDN w:val="0"/>
        <w:spacing w:before="70" w:after="0" w:line="228" w:lineRule="auto"/>
        <w:ind w:right="4414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1926560)</w:t>
      </w:r>
    </w:p>
    <w:p w:rsidR="00FA51D3" w:rsidRDefault="00FA51D3" w:rsidP="00FA51D3">
      <w:pPr>
        <w:autoSpaceDE w:val="0"/>
        <w:autoSpaceDN w:val="0"/>
        <w:spacing w:before="166" w:after="0" w:line="228" w:lineRule="auto"/>
        <w:ind w:right="401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FA51D3" w:rsidRDefault="00FA51D3" w:rsidP="00FA51D3">
      <w:pPr>
        <w:autoSpaceDE w:val="0"/>
        <w:autoSpaceDN w:val="0"/>
        <w:spacing w:before="70" w:after="0" w:line="228" w:lineRule="auto"/>
        <w:ind w:right="344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«Математика»</w:t>
      </w:r>
    </w:p>
    <w:p w:rsidR="00FA51D3" w:rsidRDefault="00FA51D3" w:rsidP="00FA51D3">
      <w:pPr>
        <w:autoSpaceDE w:val="0"/>
        <w:autoSpaceDN w:val="0"/>
        <w:spacing w:before="670" w:after="0" w:line="228" w:lineRule="auto"/>
        <w:ind w:right="267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FA51D3" w:rsidRDefault="00FA51D3" w:rsidP="00FA51D3">
      <w:pPr>
        <w:autoSpaceDE w:val="0"/>
        <w:autoSpaceDN w:val="0"/>
        <w:spacing w:before="70" w:after="0" w:line="228" w:lineRule="auto"/>
        <w:ind w:right="361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A51D3" w:rsidRDefault="00FA51D3" w:rsidP="00FA51D3">
      <w:pPr>
        <w:autoSpaceDE w:val="0"/>
        <w:autoSpaceDN w:val="0"/>
        <w:spacing w:before="2112" w:after="0" w:line="228" w:lineRule="auto"/>
        <w:ind w:right="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Составитель: Рахманина Ольга Ивановна</w:t>
      </w:r>
    </w:p>
    <w:p w:rsidR="00FA51D3" w:rsidRDefault="00FA51D3" w:rsidP="00FA51D3">
      <w:pPr>
        <w:autoSpaceDE w:val="0"/>
        <w:autoSpaceDN w:val="0"/>
        <w:spacing w:before="70" w:after="0" w:line="228" w:lineRule="auto"/>
        <w:ind w:right="2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A51D3" w:rsidRDefault="00FA51D3" w:rsidP="00FA51D3">
      <w:pPr>
        <w:spacing w:after="0"/>
        <w:rPr>
          <w:lang w:val="ru-RU"/>
        </w:rPr>
        <w:sectPr w:rsidR="00FA51D3">
          <w:pgSz w:w="11900" w:h="16840"/>
          <w:pgMar w:top="298" w:right="878" w:bottom="1440" w:left="738" w:header="720" w:footer="720" w:gutter="0"/>
          <w:cols w:space="720"/>
        </w:sectPr>
      </w:pPr>
    </w:p>
    <w:p w:rsidR="008346D5" w:rsidRDefault="008346D5">
      <w:pPr>
        <w:autoSpaceDE w:val="0"/>
        <w:autoSpaceDN w:val="0"/>
        <w:spacing w:after="78" w:line="220" w:lineRule="exact"/>
      </w:pPr>
    </w:p>
    <w:p w:rsidR="008346D5" w:rsidRDefault="00FA51D3">
      <w:pPr>
        <w:autoSpaceDE w:val="0"/>
        <w:autoSpaceDN w:val="0"/>
        <w:spacing w:after="0" w:line="230" w:lineRule="auto"/>
        <w:ind w:right="3252"/>
        <w:jc w:val="right"/>
      </w:pPr>
      <w:r>
        <w:rPr>
          <w:rFonts w:ascii="Times New Roman" w:eastAsia="Times New Roman" w:hAnsi="Times New Roman"/>
          <w:color w:val="000000"/>
          <w:sz w:val="24"/>
        </w:rPr>
        <w:t>с.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Волотово </w:t>
      </w:r>
      <w:r w:rsidR="00D21887">
        <w:rPr>
          <w:rFonts w:ascii="Times New Roman" w:eastAsia="Times New Roman" w:hAnsi="Times New Roman"/>
          <w:color w:val="000000"/>
          <w:sz w:val="24"/>
        </w:rPr>
        <w:t>2022</w:t>
      </w:r>
    </w:p>
    <w:p w:rsidR="008346D5" w:rsidRDefault="008346D5">
      <w:pPr>
        <w:sectPr w:rsidR="008346D5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346D5" w:rsidRDefault="008346D5">
      <w:pPr>
        <w:autoSpaceDE w:val="0"/>
        <w:autoSpaceDN w:val="0"/>
        <w:spacing w:after="78" w:line="220" w:lineRule="exact"/>
      </w:pPr>
    </w:p>
    <w:p w:rsidR="008346D5" w:rsidRDefault="00D2188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8346D5" w:rsidRPr="00536DFA" w:rsidRDefault="00D21887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8346D5" w:rsidRPr="00536DFA" w:rsidRDefault="00D2188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8346D5" w:rsidRPr="00536DFA" w:rsidRDefault="00D21887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346D5" w:rsidRPr="00536DFA" w:rsidRDefault="00D21887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8346D5" w:rsidRPr="00536DFA" w:rsidRDefault="00D21887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8346D5" w:rsidRPr="00536DFA" w:rsidRDefault="00D2188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больше-меньше», «равно-неравно», «порядок»), смысла арифметических действий,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8346D5" w:rsidRPr="00536DFA" w:rsidRDefault="00D2188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8346D5" w:rsidRPr="00536DFA" w:rsidRDefault="00D2188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8346D5" w:rsidRPr="00536DFA" w:rsidRDefault="00D21887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8346D5" w:rsidRPr="00536DFA" w:rsidRDefault="00D21887">
      <w:pPr>
        <w:autoSpaceDE w:val="0"/>
        <w:autoSpaceDN w:val="0"/>
        <w:spacing w:before="178" w:after="0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8346D5" w:rsidRPr="00536DFA" w:rsidRDefault="00D21887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8346D5" w:rsidRPr="00536DFA" w:rsidRDefault="00D2188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8346D5" w:rsidRPr="00536DFA" w:rsidRDefault="008346D5">
      <w:pPr>
        <w:rPr>
          <w:lang w:val="ru-RU"/>
        </w:rPr>
        <w:sectPr w:rsidR="008346D5" w:rsidRPr="00536DFA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8346D5" w:rsidRPr="00536DFA" w:rsidRDefault="008346D5">
      <w:pPr>
        <w:autoSpaceDE w:val="0"/>
        <w:autoSpaceDN w:val="0"/>
        <w:spacing w:after="66" w:line="220" w:lineRule="exact"/>
        <w:rPr>
          <w:lang w:val="ru-RU"/>
        </w:rPr>
      </w:pPr>
    </w:p>
    <w:p w:rsidR="008346D5" w:rsidRPr="00536DFA" w:rsidRDefault="00D2188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8346D5" w:rsidRPr="00536DFA" w:rsidRDefault="00D21887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8346D5" w:rsidRPr="00536DFA" w:rsidRDefault="00D2188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8346D5" w:rsidRPr="00536DFA" w:rsidRDefault="008346D5">
      <w:pPr>
        <w:rPr>
          <w:lang w:val="ru-RU"/>
        </w:rPr>
        <w:sectPr w:rsidR="008346D5" w:rsidRPr="00536DFA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8346D5" w:rsidRPr="00536DFA" w:rsidRDefault="008346D5">
      <w:pPr>
        <w:autoSpaceDE w:val="0"/>
        <w:autoSpaceDN w:val="0"/>
        <w:spacing w:after="78" w:line="220" w:lineRule="exact"/>
        <w:rPr>
          <w:lang w:val="ru-RU"/>
        </w:rPr>
      </w:pPr>
    </w:p>
    <w:p w:rsidR="008346D5" w:rsidRPr="00536DFA" w:rsidRDefault="00D21887">
      <w:pPr>
        <w:autoSpaceDE w:val="0"/>
        <w:autoSpaceDN w:val="0"/>
        <w:spacing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346D5" w:rsidRPr="00536DFA" w:rsidRDefault="00D21887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346D5" w:rsidRPr="00536DFA" w:rsidRDefault="00D2188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536DFA">
        <w:rPr>
          <w:lang w:val="ru-RU"/>
        </w:rPr>
        <w:br/>
      </w: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346D5" w:rsidRPr="00536DFA" w:rsidRDefault="00D2188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8346D5" w:rsidRPr="00536DFA" w:rsidRDefault="00D2188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8346D5" w:rsidRPr="00536DFA" w:rsidRDefault="00D2188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536DFA">
        <w:rPr>
          <w:lang w:val="ru-RU"/>
        </w:rPr>
        <w:br/>
      </w: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346D5" w:rsidRPr="00536DFA" w:rsidRDefault="00D21887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536DFA">
        <w:rPr>
          <w:lang w:val="ru-RU"/>
        </w:rPr>
        <w:br/>
      </w: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346D5" w:rsidRPr="00536DFA" w:rsidRDefault="00D21887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536DFA">
        <w:rPr>
          <w:lang w:val="ru-RU"/>
        </w:rPr>
        <w:br/>
      </w: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8346D5" w:rsidRPr="00536DFA" w:rsidRDefault="00D2188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346D5" w:rsidRPr="00536DFA" w:rsidRDefault="00D2188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536DFA">
        <w:rPr>
          <w:lang w:val="ru-RU"/>
        </w:rPr>
        <w:br/>
      </w: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346D5" w:rsidRPr="00536DFA" w:rsidRDefault="00D218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8346D5" w:rsidRPr="00536DFA" w:rsidRDefault="00D2188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346D5" w:rsidRPr="00536DFA" w:rsidRDefault="00D21887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8346D5" w:rsidRPr="00536DFA" w:rsidRDefault="00D2188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36DF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8346D5" w:rsidRPr="00536DFA" w:rsidRDefault="00D2188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8346D5" w:rsidRPr="00536DFA" w:rsidRDefault="008346D5">
      <w:pPr>
        <w:rPr>
          <w:lang w:val="ru-RU"/>
        </w:rPr>
        <w:sectPr w:rsidR="008346D5" w:rsidRPr="00536DFA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46D5" w:rsidRPr="00536DFA" w:rsidRDefault="008346D5">
      <w:pPr>
        <w:autoSpaceDE w:val="0"/>
        <w:autoSpaceDN w:val="0"/>
        <w:spacing w:after="66" w:line="220" w:lineRule="exact"/>
        <w:rPr>
          <w:lang w:val="ru-RU"/>
        </w:rPr>
      </w:pPr>
    </w:p>
    <w:p w:rsidR="008346D5" w:rsidRPr="00536DFA" w:rsidRDefault="00D21887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8346D5" w:rsidRPr="00536DFA" w:rsidRDefault="00D21887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536DF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8346D5" w:rsidRPr="00536DFA" w:rsidRDefault="00D21887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536DF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8346D5" w:rsidRPr="00536DFA" w:rsidRDefault="00D21887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536DF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8346D5" w:rsidRPr="00536DFA" w:rsidRDefault="00D21887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536DF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346D5" w:rsidRPr="00536DFA" w:rsidRDefault="008346D5">
      <w:pPr>
        <w:rPr>
          <w:lang w:val="ru-RU"/>
        </w:rPr>
        <w:sectPr w:rsidR="008346D5" w:rsidRPr="00536DFA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8346D5" w:rsidRPr="00536DFA" w:rsidRDefault="008346D5">
      <w:pPr>
        <w:autoSpaceDE w:val="0"/>
        <w:autoSpaceDN w:val="0"/>
        <w:spacing w:after="78" w:line="220" w:lineRule="exact"/>
        <w:rPr>
          <w:lang w:val="ru-RU"/>
        </w:rPr>
      </w:pPr>
    </w:p>
    <w:p w:rsidR="008346D5" w:rsidRPr="00536DFA" w:rsidRDefault="00D21887">
      <w:pPr>
        <w:autoSpaceDE w:val="0"/>
        <w:autoSpaceDN w:val="0"/>
        <w:spacing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346D5" w:rsidRPr="00536DFA" w:rsidRDefault="00D21887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346D5" w:rsidRPr="00536DFA" w:rsidRDefault="00D21887">
      <w:pPr>
        <w:autoSpaceDE w:val="0"/>
        <w:autoSpaceDN w:val="0"/>
        <w:spacing w:before="262"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346D5" w:rsidRPr="00536DFA" w:rsidRDefault="00D21887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536DFA">
        <w:rPr>
          <w:lang w:val="ru-RU"/>
        </w:rPr>
        <w:tab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8346D5" w:rsidRPr="00536DFA" w:rsidRDefault="00D2188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8346D5" w:rsidRPr="00536DFA" w:rsidRDefault="00D21887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8346D5" w:rsidRPr="00536DFA" w:rsidRDefault="00D21887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8346D5" w:rsidRPr="00536DFA" w:rsidRDefault="00D2188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8346D5" w:rsidRPr="00536DFA" w:rsidRDefault="00D2188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346D5" w:rsidRPr="00536DFA" w:rsidRDefault="00D21887">
      <w:pPr>
        <w:autoSpaceDE w:val="0"/>
        <w:autoSpaceDN w:val="0"/>
        <w:spacing w:before="324"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346D5" w:rsidRPr="00536DFA" w:rsidRDefault="00D21887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8346D5" w:rsidRPr="00536DFA" w:rsidRDefault="00D2188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36DFA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8346D5" w:rsidRPr="00536DFA" w:rsidRDefault="00D21887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346D5" w:rsidRPr="00536DFA" w:rsidRDefault="00D2188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36DF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8346D5" w:rsidRPr="00536DFA" w:rsidRDefault="008346D5">
      <w:pPr>
        <w:rPr>
          <w:lang w:val="ru-RU"/>
        </w:rPr>
        <w:sectPr w:rsidR="008346D5" w:rsidRPr="00536DFA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46D5" w:rsidRPr="00536DFA" w:rsidRDefault="008346D5">
      <w:pPr>
        <w:autoSpaceDE w:val="0"/>
        <w:autoSpaceDN w:val="0"/>
        <w:spacing w:after="132" w:line="220" w:lineRule="exact"/>
        <w:rPr>
          <w:lang w:val="ru-RU"/>
        </w:rPr>
      </w:pPr>
    </w:p>
    <w:p w:rsidR="008346D5" w:rsidRPr="00536DFA" w:rsidRDefault="00D21887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8346D5" w:rsidRPr="00536DFA" w:rsidRDefault="00D21887">
      <w:pPr>
        <w:autoSpaceDE w:val="0"/>
        <w:autoSpaceDN w:val="0"/>
        <w:spacing w:before="178"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8346D5" w:rsidRPr="00536DFA" w:rsidRDefault="00D21887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8346D5" w:rsidRPr="00536DFA" w:rsidRDefault="00D21887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8346D5" w:rsidRPr="00536DFA" w:rsidRDefault="00D21887">
      <w:pPr>
        <w:autoSpaceDE w:val="0"/>
        <w:autoSpaceDN w:val="0"/>
        <w:spacing w:before="178"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8346D5" w:rsidRPr="00536DFA" w:rsidRDefault="00D21887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8346D5" w:rsidRPr="00536DFA" w:rsidRDefault="00D2188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8346D5" w:rsidRPr="00536DFA" w:rsidRDefault="00D21887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8346D5" w:rsidRPr="00536DFA" w:rsidRDefault="00D2188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8346D5" w:rsidRPr="00536DFA" w:rsidRDefault="00D21887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346D5" w:rsidRPr="00536DFA" w:rsidRDefault="00D21887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346D5" w:rsidRPr="00536DFA" w:rsidRDefault="00D21887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346D5" w:rsidRPr="00536DFA" w:rsidRDefault="00D2188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346D5" w:rsidRPr="00536DFA" w:rsidRDefault="00D21887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8346D5" w:rsidRPr="00536DFA" w:rsidRDefault="00D21887">
      <w:pPr>
        <w:autoSpaceDE w:val="0"/>
        <w:autoSpaceDN w:val="0"/>
        <w:spacing w:before="178"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8346D5" w:rsidRPr="00536DFA" w:rsidRDefault="00D2188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8346D5" w:rsidRPr="00536DFA" w:rsidRDefault="00D21887">
      <w:pPr>
        <w:autoSpaceDE w:val="0"/>
        <w:autoSpaceDN w:val="0"/>
        <w:spacing w:before="178"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8346D5" w:rsidRPr="00536DFA" w:rsidRDefault="00D2188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8346D5" w:rsidRPr="00536DFA" w:rsidRDefault="008346D5">
      <w:pPr>
        <w:rPr>
          <w:lang w:val="ru-RU"/>
        </w:rPr>
        <w:sectPr w:rsidR="008346D5" w:rsidRPr="00536DFA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8346D5" w:rsidRPr="00536DFA" w:rsidRDefault="008346D5">
      <w:pPr>
        <w:autoSpaceDE w:val="0"/>
        <w:autoSpaceDN w:val="0"/>
        <w:spacing w:after="144" w:line="220" w:lineRule="exact"/>
        <w:rPr>
          <w:lang w:val="ru-RU"/>
        </w:rPr>
      </w:pPr>
    </w:p>
    <w:p w:rsidR="008346D5" w:rsidRPr="00536DFA" w:rsidRDefault="00D2188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8346D5" w:rsidRPr="00536DFA" w:rsidRDefault="00D2188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36DFA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8346D5" w:rsidRPr="00536DFA" w:rsidRDefault="00D21887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8346D5" w:rsidRPr="00536DFA" w:rsidRDefault="00D21887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346D5" w:rsidRPr="00536DFA" w:rsidRDefault="00D21887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346D5" w:rsidRPr="00536DFA" w:rsidRDefault="00D21887">
      <w:pPr>
        <w:autoSpaceDE w:val="0"/>
        <w:autoSpaceDN w:val="0"/>
        <w:spacing w:before="322"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346D5" w:rsidRPr="00536DFA" w:rsidRDefault="00D2188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8346D5" w:rsidRPr="00536DFA" w:rsidRDefault="00D2188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8346D5" w:rsidRPr="00536DFA" w:rsidRDefault="00D218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8346D5" w:rsidRPr="00536DFA" w:rsidRDefault="00D2188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8346D5" w:rsidRPr="00536DFA" w:rsidRDefault="00D21887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8346D5" w:rsidRPr="00536DFA" w:rsidRDefault="008346D5">
      <w:pPr>
        <w:rPr>
          <w:lang w:val="ru-RU"/>
        </w:rPr>
        <w:sectPr w:rsidR="008346D5" w:rsidRPr="00536DFA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8346D5" w:rsidRPr="00536DFA" w:rsidRDefault="008346D5">
      <w:pPr>
        <w:autoSpaceDE w:val="0"/>
        <w:autoSpaceDN w:val="0"/>
        <w:spacing w:after="108" w:line="220" w:lineRule="exact"/>
        <w:rPr>
          <w:lang w:val="ru-RU"/>
        </w:rPr>
      </w:pPr>
    </w:p>
    <w:p w:rsidR="008346D5" w:rsidRPr="00536DFA" w:rsidRDefault="00D21887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8346D5" w:rsidRPr="00536DFA" w:rsidRDefault="00D21887">
      <w:pPr>
        <w:autoSpaceDE w:val="0"/>
        <w:autoSpaceDN w:val="0"/>
        <w:spacing w:before="190" w:after="0" w:line="262" w:lineRule="auto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8346D5" w:rsidRPr="00536DFA" w:rsidRDefault="008346D5">
      <w:pPr>
        <w:rPr>
          <w:lang w:val="ru-RU"/>
        </w:rPr>
        <w:sectPr w:rsidR="008346D5" w:rsidRPr="00536DFA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8346D5" w:rsidRPr="00536DFA" w:rsidRDefault="008346D5">
      <w:pPr>
        <w:autoSpaceDE w:val="0"/>
        <w:autoSpaceDN w:val="0"/>
        <w:spacing w:after="64" w:line="220" w:lineRule="exact"/>
        <w:rPr>
          <w:lang w:val="ru-RU"/>
        </w:rPr>
      </w:pPr>
    </w:p>
    <w:p w:rsidR="008346D5" w:rsidRPr="00F518E2" w:rsidRDefault="00D21887" w:rsidP="00FA51D3">
      <w:pPr>
        <w:autoSpaceDE w:val="0"/>
        <w:autoSpaceDN w:val="0"/>
        <w:spacing w:after="666" w:line="233" w:lineRule="auto"/>
        <w:jc w:val="center"/>
        <w:rPr>
          <w:lang w:val="ru-RU"/>
        </w:rPr>
      </w:pPr>
      <w:r w:rsidRPr="00F518E2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</w:t>
      </w:r>
    </w:p>
    <w:p w:rsidR="008346D5" w:rsidRDefault="008346D5">
      <w:pPr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98"/>
        <w:gridCol w:w="4052"/>
        <w:gridCol w:w="630"/>
        <w:gridCol w:w="1400"/>
        <w:gridCol w:w="1358"/>
        <w:gridCol w:w="1148"/>
        <w:gridCol w:w="1576"/>
      </w:tblGrid>
      <w:tr w:rsidR="00F518E2" w:rsidRPr="00F518E2" w:rsidTr="002766C2">
        <w:trPr>
          <w:trHeight w:hRule="exact" w:val="428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61" w:lineRule="auto"/>
              <w:ind w:left="62"/>
            </w:pPr>
            <w:r w:rsidRPr="00F518E2"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№</w:t>
            </w:r>
            <w:r w:rsidRPr="00F518E2">
              <w:br/>
            </w:r>
            <w:r w:rsidRPr="00F518E2"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п/п</w:t>
            </w:r>
          </w:p>
        </w:tc>
        <w:tc>
          <w:tcPr>
            <w:tcW w:w="4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Тема урока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Количество часов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61" w:lineRule="auto"/>
              <w:ind w:left="64"/>
            </w:pPr>
            <w:r w:rsidRPr="00F518E2"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 xml:space="preserve">Дата </w:t>
            </w:r>
            <w:r w:rsidRPr="00F518E2">
              <w:br/>
            </w:r>
            <w:r w:rsidRPr="00F518E2"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изучения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61" w:lineRule="auto"/>
              <w:ind w:left="64" w:right="144"/>
            </w:pPr>
            <w:r w:rsidRPr="00F518E2"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Виды, формы контроля</w:t>
            </w:r>
          </w:p>
        </w:tc>
      </w:tr>
      <w:tr w:rsidR="00F518E2" w:rsidRPr="00F518E2" w:rsidTr="002766C2">
        <w:trPr>
          <w:trHeight w:hRule="exact" w:val="900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8E2" w:rsidRPr="00F518E2" w:rsidRDefault="00F518E2" w:rsidP="00F518E2">
            <w:pPr>
              <w:spacing w:after="0"/>
            </w:pPr>
          </w:p>
        </w:tc>
        <w:tc>
          <w:tcPr>
            <w:tcW w:w="4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8E2" w:rsidRPr="00F518E2" w:rsidRDefault="00F518E2" w:rsidP="00F518E2">
            <w:pPr>
              <w:spacing w:after="0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61" w:lineRule="auto"/>
              <w:ind w:left="64"/>
            </w:pPr>
            <w:r w:rsidRPr="00F518E2"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контрольные работы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61" w:lineRule="auto"/>
              <w:ind w:left="62"/>
            </w:pPr>
            <w:r w:rsidRPr="00F518E2">
              <w:rPr>
                <w:rFonts w:ascii="Times New Roman" w:eastAsia="Times New Roman" w:hAnsi="Times New Roman"/>
                <w:b/>
                <w:color w:val="000000"/>
                <w:w w:val="98"/>
                <w:sz w:val="21"/>
              </w:rPr>
              <w:t>практические работы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8E2" w:rsidRPr="00F518E2" w:rsidRDefault="00F518E2" w:rsidP="00F518E2">
            <w:pPr>
              <w:spacing w:after="0"/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8E2" w:rsidRPr="00F518E2" w:rsidRDefault="00F518E2" w:rsidP="00F518E2">
            <w:pPr>
              <w:spacing w:after="0"/>
            </w:pPr>
          </w:p>
        </w:tc>
      </w:tr>
      <w:tr w:rsidR="00F518E2" w:rsidRPr="00F518E2" w:rsidTr="002766C2">
        <w:trPr>
          <w:trHeight w:hRule="exact" w:val="6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Сравниваем предметы по свойствам.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05.09.2022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</w:p>
        </w:tc>
      </w:tr>
      <w:tr w:rsidR="00F518E2" w:rsidRPr="00F518E2" w:rsidTr="002766C2">
        <w:trPr>
          <w:trHeight w:hRule="exact" w:val="8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Сравниваем предметы по свойствам.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06.09.2022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Практическая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работа;</w:t>
            </w:r>
          </w:p>
        </w:tc>
      </w:tr>
      <w:tr w:rsidR="00F518E2" w:rsidRPr="00FA51D3" w:rsidTr="002766C2">
        <w:trPr>
          <w:trHeight w:hRule="exact" w:val="12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Взаимное расположение предметов в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пространстве и на плоскости (выше—</w:t>
            </w:r>
            <w:proofErr w:type="gramStart"/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н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иже, слева—справа, сверху—снизу, ближе—дальше, между и пр.).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07.09.2022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12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68" w:lineRule="auto"/>
              <w:ind w:left="62" w:right="576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Знакомство с таблицей. Чтение и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заполнение таблицы. </w:t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Интерпретация данных таблицы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12.09.2022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6" w:after="0" w:line="261" w:lineRule="auto"/>
              <w:ind w:right="14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518E2" w:rsidTr="002766C2">
        <w:trPr>
          <w:trHeight w:hRule="exact" w:val="17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62" w:right="720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Сравниваем. Сбор и представление информации, связанной со счетом (пересчетом), измерением величин; фиксирование, анализ полученной информации.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13.09.2022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F518E2" w:rsidRPr="00F518E2" w:rsidTr="002766C2">
        <w:trPr>
          <w:trHeight w:hRule="exact" w:val="86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61" w:lineRule="auto"/>
              <w:ind w:left="62" w:right="14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Счет предметов. Чтение и запись чисел от нуля до десяти. </w:t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Число и цифра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14.09.2022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8" w:after="0" w:line="261" w:lineRule="auto"/>
              <w:ind w:right="288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 w:rsidRPr="00F518E2"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F518E2" w:rsidRPr="00F518E2" w:rsidTr="002766C2">
        <w:trPr>
          <w:trHeight w:hRule="exact" w:val="84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61" w:lineRule="auto"/>
              <w:ind w:left="62" w:right="288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Сравнение и упорядочение чисел, знаки сравнения. </w:t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Число и цифра 2.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rPr>
                <w:lang w:val="ru-RU"/>
              </w:rPr>
            </w:pPr>
            <w:r w:rsidRPr="00F518E2">
              <w:rPr>
                <w:lang w:val="ru-RU"/>
              </w:rPr>
              <w:t>19.09.2022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2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</w:t>
            </w:r>
          </w:p>
        </w:tc>
      </w:tr>
      <w:tr w:rsidR="00F518E2" w:rsidRPr="00F518E2" w:rsidTr="002766C2">
        <w:trPr>
          <w:trHeight w:hRule="exact" w:val="9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Конструируем. Измерение величин;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сравнение и упорядочение величин.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20.09.2022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lang w:val="ru-RU"/>
              </w:rPr>
            </w:pPr>
            <w:r w:rsidRPr="00F518E2">
              <w:rPr>
                <w:lang w:val="ru-RU"/>
              </w:rPr>
              <w:t>Практическая работа</w:t>
            </w:r>
          </w:p>
        </w:tc>
      </w:tr>
      <w:tr w:rsidR="00F518E2" w:rsidRPr="00FA51D3" w:rsidTr="002766C2">
        <w:trPr>
          <w:trHeight w:hRule="exact" w:val="14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Сложение. Названия компонентов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арифметических действий, знаки действий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21.09.2022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 «Оценочного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7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80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Находим фигуры. 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Распознавание и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изображение геометрических фигур: точка, линия (кривая, прямая), отрезок, ломаная, угол, многоугольник, треугольник,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прямоугольник, квадрат, окружность, круг</w:t>
            </w:r>
            <w:proofErr w:type="gram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26.09.2022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6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 «Оценочного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</w:tbl>
    <w:p w:rsidR="00F518E2" w:rsidRPr="00F518E2" w:rsidRDefault="00F518E2" w:rsidP="00F518E2">
      <w:pPr>
        <w:autoSpaceDE w:val="0"/>
        <w:autoSpaceDN w:val="0"/>
        <w:spacing w:after="0" w:line="14" w:lineRule="exact"/>
        <w:rPr>
          <w:lang w:val="ru-RU"/>
        </w:rPr>
      </w:pPr>
    </w:p>
    <w:p w:rsidR="00F518E2" w:rsidRPr="00F518E2" w:rsidRDefault="00F518E2" w:rsidP="00F518E2">
      <w:pPr>
        <w:spacing w:after="0"/>
        <w:rPr>
          <w:lang w:val="ru-RU"/>
        </w:rPr>
        <w:sectPr w:rsidR="00F518E2" w:rsidRPr="00F518E2">
          <w:pgSz w:w="11900" w:h="16840"/>
          <w:pgMar w:top="296" w:right="556" w:bottom="1188" w:left="652" w:header="720" w:footer="720" w:gutter="0"/>
          <w:cols w:space="720"/>
        </w:sectPr>
      </w:pPr>
    </w:p>
    <w:p w:rsidR="00F518E2" w:rsidRPr="00F518E2" w:rsidRDefault="00F518E2" w:rsidP="00F518E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98"/>
        <w:gridCol w:w="4052"/>
        <w:gridCol w:w="630"/>
        <w:gridCol w:w="1400"/>
        <w:gridCol w:w="1217"/>
        <w:gridCol w:w="1289"/>
        <w:gridCol w:w="1576"/>
      </w:tblGrid>
      <w:tr w:rsidR="00F518E2" w:rsidRPr="00FA51D3" w:rsidTr="002766C2">
        <w:trPr>
          <w:trHeight w:hRule="exact" w:val="14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«Шагаем» по линейке. Вправо. Влево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27.09.2022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5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Вычитание. Названия компонентов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арифметических действий, знаки действий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28.09.2022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113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8" w:lineRule="auto"/>
              <w:ind w:left="62"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Сравниваем. 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Ориентировка в понятиях содержащие отношения «больше (меньше) на…», «больше (меньше) в…»</w:t>
            </w:r>
            <w:proofErr w:type="gram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03.10.2022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</w:t>
            </w:r>
          </w:p>
        </w:tc>
      </w:tr>
      <w:tr w:rsidR="00F518E2" w:rsidRPr="00F518E2" w:rsidTr="002766C2">
        <w:trPr>
          <w:trHeight w:hRule="exact" w:val="10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Готовимся решать задачи. Планирование хода решения задачи.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04.10.2022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8" w:lineRule="auto"/>
              <w:ind w:left="134" w:right="144" w:hanging="13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 </w:t>
            </w:r>
          </w:p>
        </w:tc>
      </w:tr>
      <w:tr w:rsidR="00F518E2" w:rsidRPr="00FA51D3" w:rsidTr="002766C2">
        <w:trPr>
          <w:trHeight w:hRule="exact" w:val="155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Решение текстовых задач арифметическим способом. Представление текста задачи (схема, таблица).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05.10.2022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112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8" w:lineRule="auto"/>
              <w:ind w:left="62"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Решение текстовых задач арифметическим способом. Представление текста задачи (схема, таблица)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lang w:val="ru-RU"/>
              </w:rPr>
            </w:pPr>
            <w:r w:rsidRPr="00F518E2">
              <w:rPr>
                <w:lang w:val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10.10.2022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</w:t>
            </w:r>
          </w:p>
        </w:tc>
      </w:tr>
      <w:tr w:rsidR="00F518E2" w:rsidRPr="00FA51D3" w:rsidTr="002766C2">
        <w:trPr>
          <w:trHeight w:hRule="exact" w:val="142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Таблица сложения. Чтение и заполнение таблицы.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17.10.2022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6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61" w:lineRule="auto"/>
              <w:ind w:left="62"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Числа и цифры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18.10.2022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6" w:after="0" w:line="261" w:lineRule="auto"/>
              <w:ind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 «Оценочного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70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Числа и цифры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  <w:rPr>
                <w:lang w:val="ru-RU"/>
              </w:rPr>
            </w:pPr>
            <w:r w:rsidRPr="00F518E2">
              <w:rPr>
                <w:lang w:val="ru-RU"/>
              </w:rPr>
              <w:t>19.10.2022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F518E2" w:rsidRPr="00F518E2" w:rsidTr="002766C2">
        <w:trPr>
          <w:trHeight w:hRule="exact" w:val="70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Знакомимся с цифрой и число 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</w:tbl>
    <w:p w:rsidR="00F518E2" w:rsidRPr="00F518E2" w:rsidRDefault="00F518E2" w:rsidP="00F518E2">
      <w:pPr>
        <w:autoSpaceDE w:val="0"/>
        <w:autoSpaceDN w:val="0"/>
        <w:spacing w:after="0" w:line="14" w:lineRule="exact"/>
        <w:rPr>
          <w:lang w:val="ru-RU"/>
        </w:rPr>
      </w:pPr>
    </w:p>
    <w:p w:rsidR="00F518E2" w:rsidRPr="00F518E2" w:rsidRDefault="00F518E2" w:rsidP="00F518E2">
      <w:pPr>
        <w:spacing w:after="0"/>
        <w:rPr>
          <w:lang w:val="ru-RU"/>
        </w:rPr>
        <w:sectPr w:rsidR="00F518E2" w:rsidRPr="00F518E2">
          <w:pgSz w:w="11900" w:h="16840"/>
          <w:pgMar w:top="284" w:right="556" w:bottom="308" w:left="652" w:header="720" w:footer="720" w:gutter="0"/>
          <w:cols w:space="720"/>
        </w:sectPr>
      </w:pPr>
    </w:p>
    <w:p w:rsidR="00F518E2" w:rsidRPr="00F518E2" w:rsidRDefault="00F518E2" w:rsidP="00F518E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F518E2" w:rsidRPr="00F518E2" w:rsidTr="002766C2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14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Геометрические величины и их измерение. </w:t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Измерение длины отрезка.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 w:rsidRPr="00F518E2"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F518E2" w:rsidRPr="00F518E2" w:rsidTr="002766C2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Единицы длины ( см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 w:rsidRPr="00F518E2"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F518E2" w:rsidRPr="00F518E2" w:rsidTr="002766C2">
        <w:trPr>
          <w:trHeight w:hRule="exact" w:val="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Увеличиваем, уменьшаем число на 1.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8" w:lineRule="auto"/>
              <w:ind w:left="134" w:right="144" w:hanging="13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 </w:t>
            </w:r>
          </w:p>
        </w:tc>
      </w:tr>
      <w:tr w:rsidR="00F518E2" w:rsidRPr="00FA51D3" w:rsidTr="002766C2">
        <w:trPr>
          <w:trHeight w:hRule="exact" w:val="12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Увеличиваем, уменьшаем число на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4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Чтение и запись числа 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71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Единицы длины ( дм 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2" w:after="0" w:line="261" w:lineRule="auto"/>
              <w:ind w:right="14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Практическая </w:t>
            </w:r>
            <w:r w:rsidRPr="00F518E2"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F518E2" w:rsidRPr="00F518E2" w:rsidTr="002766C2">
        <w:trPr>
          <w:trHeight w:hRule="exact" w:val="126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68" w:lineRule="auto"/>
              <w:ind w:left="62" w:right="86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Знакомимся с многоугольниками 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( 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треугольник, четырехугольник, пятиугольник и др.)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F518E2" w:rsidRPr="00F518E2" w:rsidTr="002766C2">
        <w:trPr>
          <w:trHeight w:hRule="exact" w:val="71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61" w:lineRule="auto"/>
              <w:ind w:left="62" w:right="43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Чтение и запись чисел от нуля до двадцати.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2" w:after="0" w:line="261" w:lineRule="auto"/>
              <w:ind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</w:t>
            </w:r>
          </w:p>
        </w:tc>
      </w:tr>
      <w:tr w:rsidR="00F518E2" w:rsidRPr="00FA51D3" w:rsidTr="002766C2">
        <w:trPr>
          <w:trHeight w:hRule="exact" w:val="15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jc w:val="center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Чтение и запись чисел от нуля до двадцати.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43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Работаем с числами от одиннадцати до двадцати.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</w:t>
            </w:r>
          </w:p>
        </w:tc>
      </w:tr>
      <w:tr w:rsidR="00F518E2" w:rsidRPr="00FA51D3" w:rsidTr="002766C2">
        <w:trPr>
          <w:trHeight w:hRule="exact" w:val="1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100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Измеряем длину в сантиметрах и дециметрах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15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100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Измеряем длину в сантиметрах и дециметрах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Практическая </w:t>
            </w:r>
            <w:r w:rsidRPr="00F518E2">
              <w:rPr>
                <w:lang w:val="ru-RU"/>
              </w:rPr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работа;</w:t>
            </w:r>
          </w:p>
        </w:tc>
      </w:tr>
    </w:tbl>
    <w:p w:rsidR="00F518E2" w:rsidRPr="00F518E2" w:rsidRDefault="00F518E2" w:rsidP="00F518E2">
      <w:pPr>
        <w:autoSpaceDE w:val="0"/>
        <w:autoSpaceDN w:val="0"/>
        <w:spacing w:after="0" w:line="14" w:lineRule="exact"/>
        <w:rPr>
          <w:lang w:val="ru-RU"/>
        </w:rPr>
      </w:pPr>
    </w:p>
    <w:p w:rsidR="00F518E2" w:rsidRPr="00F518E2" w:rsidRDefault="00F518E2" w:rsidP="00F518E2">
      <w:pPr>
        <w:spacing w:after="0"/>
        <w:rPr>
          <w:lang w:val="ru-RU"/>
        </w:rPr>
        <w:sectPr w:rsidR="00F518E2" w:rsidRPr="00F518E2">
          <w:pgSz w:w="11900" w:h="16840"/>
          <w:pgMar w:top="284" w:right="556" w:bottom="530" w:left="652" w:header="720" w:footer="720" w:gutter="0"/>
          <w:cols w:space="720"/>
        </w:sectPr>
      </w:pPr>
    </w:p>
    <w:p w:rsidR="00F518E2" w:rsidRPr="00F518E2" w:rsidRDefault="00F518E2" w:rsidP="00F518E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F518E2" w:rsidRPr="00F518E2" w:rsidTr="002766C2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Составляем задачи.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 w:rsidRPr="00F518E2"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F518E2" w:rsidRPr="00FA51D3" w:rsidTr="002766C2">
        <w:trPr>
          <w:trHeight w:hRule="exact" w:val="15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Составляем задачи.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10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Работаем с числами от 1 до 20.</w:t>
            </w:r>
          </w:p>
          <w:p w:rsidR="00F518E2" w:rsidRPr="00F518E2" w:rsidRDefault="00F518E2" w:rsidP="00F518E2">
            <w:pPr>
              <w:autoSpaceDE w:val="0"/>
              <w:autoSpaceDN w:val="0"/>
              <w:spacing w:before="62" w:after="0" w:line="261" w:lineRule="auto"/>
              <w:ind w:left="62" w:right="144"/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518E2" w:rsidTr="002766C2">
        <w:trPr>
          <w:trHeight w:hRule="exact" w:val="15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Таблица умножения. Учимся выполнять умножение.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F518E2" w:rsidRPr="00FA51D3" w:rsidTr="002766C2">
        <w:trPr>
          <w:trHeight w:hRule="exact" w:val="15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Учимся выполнять умножение.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38.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Составляем и решаем задачи.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2" w:after="0" w:line="261" w:lineRule="auto"/>
              <w:ind w:right="288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 w:rsidRPr="00F518E2"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F518E2" w:rsidRPr="00F518E2" w:rsidTr="002766C2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39</w:t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Работаем с числами от 1 до 20.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518E2" w:rsidTr="002766C2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61" w:lineRule="auto"/>
              <w:ind w:left="62" w:right="43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Работаем с числами от 1 до 20.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A51D3" w:rsidTr="002766C2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11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Умножаем числа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42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Решаем задачи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F518E2" w:rsidRPr="00F518E2" w:rsidTr="002766C2">
        <w:trPr>
          <w:trHeight w:hRule="exact" w:val="12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Проверяем, 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верно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ли что... Построение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простейших выражений с помощью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логических связок и слов  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( 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«верно/неверно, что…» ) истинность утверждений.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6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A51D3" w:rsidTr="002766C2">
        <w:trPr>
          <w:trHeight w:hRule="exact" w:val="156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Деление. Названия компонентов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арифметических действий, знаки действий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</w:tbl>
    <w:p w:rsidR="00F518E2" w:rsidRPr="00F518E2" w:rsidRDefault="00F518E2" w:rsidP="00F518E2">
      <w:pPr>
        <w:autoSpaceDE w:val="0"/>
        <w:autoSpaceDN w:val="0"/>
        <w:spacing w:after="0" w:line="14" w:lineRule="exact"/>
        <w:rPr>
          <w:lang w:val="ru-RU"/>
        </w:rPr>
      </w:pPr>
    </w:p>
    <w:p w:rsidR="00F518E2" w:rsidRPr="00F518E2" w:rsidRDefault="00F518E2" w:rsidP="00F518E2">
      <w:pPr>
        <w:spacing w:after="0"/>
        <w:rPr>
          <w:lang w:val="ru-RU"/>
        </w:rPr>
        <w:sectPr w:rsidR="00F518E2" w:rsidRPr="00F518E2">
          <w:pgSz w:w="11900" w:h="16840"/>
          <w:pgMar w:top="284" w:right="556" w:bottom="1018" w:left="652" w:header="720" w:footer="720" w:gutter="0"/>
          <w:cols w:space="720"/>
        </w:sectPr>
      </w:pPr>
    </w:p>
    <w:p w:rsidR="00F518E2" w:rsidRPr="00F518E2" w:rsidRDefault="00F518E2" w:rsidP="00F518E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F518E2" w:rsidRPr="00FA51D3" w:rsidTr="002766C2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288"/>
              <w:rPr>
                <w:lang w:val="ru-RU"/>
              </w:rPr>
            </w:pP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Учимся выполнять деление Делим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числа. Делим числа на равные части.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70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Сравниваем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7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Работаем с числами.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8" w:after="0" w:line="261" w:lineRule="auto"/>
              <w:ind w:right="14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A51D3" w:rsidTr="002766C2">
        <w:trPr>
          <w:trHeight w:hRule="exact" w:val="15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Работаем с числами второго десятка.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7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49.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Работаем с числами второго десятка.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8" w:after="0" w:line="261" w:lineRule="auto"/>
              <w:ind w:right="288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518E2" w:rsidTr="002766C2">
        <w:trPr>
          <w:trHeight w:hRule="exact" w:val="10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478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Решаем задачи.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F518E2" w:rsidRPr="00FA51D3" w:rsidTr="002766C2">
        <w:trPr>
          <w:trHeight w:hRule="exact" w:val="158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Складываем и вычитаем числа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8" w:after="0" w:line="261" w:lineRule="auto"/>
              <w:ind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 «Оценочного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8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61" w:lineRule="auto"/>
              <w:ind w:left="62" w:right="576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Составление примеров на сложение и вычитание.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6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Умножение и деление чисел.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85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Решаем задачи разными способами.</w:t>
            </w:r>
          </w:p>
          <w:p w:rsidR="00F518E2" w:rsidRPr="00F518E2" w:rsidRDefault="00F518E2" w:rsidP="00F518E2">
            <w:pPr>
              <w:autoSpaceDE w:val="0"/>
              <w:autoSpaceDN w:val="0"/>
              <w:spacing w:before="62" w:after="0" w:line="228" w:lineRule="auto"/>
              <w:ind w:left="62"/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</w:tbl>
    <w:p w:rsidR="00F518E2" w:rsidRPr="00F518E2" w:rsidRDefault="00F518E2" w:rsidP="00F518E2">
      <w:pPr>
        <w:autoSpaceDE w:val="0"/>
        <w:autoSpaceDN w:val="0"/>
        <w:spacing w:after="0" w:line="14" w:lineRule="exact"/>
        <w:rPr>
          <w:lang w:val="ru-RU"/>
        </w:rPr>
      </w:pPr>
    </w:p>
    <w:p w:rsidR="00F518E2" w:rsidRPr="00F518E2" w:rsidRDefault="00F518E2" w:rsidP="00F518E2">
      <w:pPr>
        <w:spacing w:after="0"/>
        <w:rPr>
          <w:lang w:val="ru-RU"/>
        </w:rPr>
        <w:sectPr w:rsidR="00F518E2" w:rsidRPr="00F518E2">
          <w:pgSz w:w="11900" w:h="16840"/>
          <w:pgMar w:top="284" w:right="556" w:bottom="364" w:left="652" w:header="720" w:footer="720" w:gutter="0"/>
          <w:cols w:space="720"/>
        </w:sectPr>
      </w:pPr>
    </w:p>
    <w:p w:rsidR="00F518E2" w:rsidRPr="00F518E2" w:rsidRDefault="00F518E2" w:rsidP="00F518E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F518E2" w:rsidRPr="00F518E2" w:rsidTr="002766C2">
        <w:trPr>
          <w:trHeight w:hRule="exact" w:val="10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8" w:lineRule="auto"/>
              <w:ind w:left="62"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 свойств арифметических действий в вычислениях (перестановка и группировка слагаемых в сумме)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A51D3" w:rsidTr="002766C2">
        <w:trPr>
          <w:trHeight w:hRule="exact" w:val="15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68" w:lineRule="auto"/>
              <w:ind w:left="62"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 свойств арифметических действий в вычислениях (перестановка и группировка слагаемых в сумме)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8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62"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 свойств арифметических действий в вычислениях (перестановка и группировка слагаемых в сумме) </w:t>
            </w:r>
            <w:r w:rsidRPr="00F518E2">
              <w:rPr>
                <w:lang w:val="ru-RU"/>
              </w:rPr>
              <w:br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</w:t>
            </w:r>
          </w:p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 «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Оценочного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</w:t>
            </w:r>
          </w:p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4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Сложение чисел с 0. Свойства вычитания.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F518E2" w:rsidRPr="00F518E2" w:rsidTr="002766C2">
        <w:trPr>
          <w:trHeight w:hRule="exact" w:val="10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59.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68" w:lineRule="auto"/>
              <w:ind w:left="62" w:right="576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Сложение и вычитание чисел первого десятка. </w:t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Решение задач разными </w:t>
            </w:r>
            <w:r w:rsidRPr="00F518E2"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способами.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2" w:after="0" w:line="261" w:lineRule="auto"/>
              <w:ind w:right="288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F518E2" w:rsidRPr="00FA51D3" w:rsidTr="002766C2">
        <w:trPr>
          <w:trHeight w:hRule="exact" w:val="132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</w:t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0</w:t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8" w:lineRule="auto"/>
              <w:ind w:left="62" w:right="576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Сложение и вычитание чисел первого десятка. </w:t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Решение задач разными </w:t>
            </w:r>
            <w:r w:rsidRPr="00F518E2"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способами.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 «Оценочного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12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68" w:lineRule="auto"/>
              <w:ind w:left="62" w:right="576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Сложение и вычитание чисел первого десятка. </w:t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Решение задач разными </w:t>
            </w:r>
            <w:r w:rsidRPr="00F518E2"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способами.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Письменный </w:t>
            </w:r>
            <w:r w:rsidRPr="00F518E2"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F518E2" w:rsidRPr="00FA51D3" w:rsidTr="002766C2">
        <w:trPr>
          <w:trHeight w:hRule="exact" w:val="12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8" w:lineRule="auto"/>
              <w:ind w:left="62"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 свойств арифметических действий в вычислениях (перестановка и группировка слагаемых в сумме)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5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68" w:lineRule="auto"/>
              <w:ind w:left="62"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 свойств арифметических действий в вычислениях (перестановка и группировка слагаемых в сумме)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49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8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Шар. Куб. Распознавание и называние: куб, шар. Использование чертежных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инструментов для выполнения построений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 «Оценочного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12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68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Шар. Куб. Распознавание и называние: куб, шар. Использование чертежных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инструментов для выполнения построений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Практическая </w:t>
            </w:r>
            <w:r w:rsidRPr="00F518E2">
              <w:rPr>
                <w:lang w:val="ru-RU"/>
              </w:rPr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работа;</w:t>
            </w:r>
          </w:p>
        </w:tc>
      </w:tr>
    </w:tbl>
    <w:p w:rsidR="00F518E2" w:rsidRPr="00F518E2" w:rsidRDefault="00F518E2" w:rsidP="00F518E2">
      <w:pPr>
        <w:autoSpaceDE w:val="0"/>
        <w:autoSpaceDN w:val="0"/>
        <w:spacing w:after="0" w:line="14" w:lineRule="exact"/>
        <w:rPr>
          <w:lang w:val="ru-RU"/>
        </w:rPr>
      </w:pPr>
    </w:p>
    <w:p w:rsidR="00F518E2" w:rsidRPr="00F518E2" w:rsidRDefault="00F518E2" w:rsidP="00F518E2">
      <w:pPr>
        <w:spacing w:after="0"/>
        <w:rPr>
          <w:lang w:val="ru-RU"/>
        </w:rPr>
        <w:sectPr w:rsidR="00F518E2" w:rsidRPr="00F518E2">
          <w:pgSz w:w="11900" w:h="16840"/>
          <w:pgMar w:top="284" w:right="556" w:bottom="790" w:left="652" w:header="720" w:footer="720" w:gutter="0"/>
          <w:cols w:space="720"/>
        </w:sectPr>
      </w:pPr>
    </w:p>
    <w:p w:rsidR="00F518E2" w:rsidRPr="00F518E2" w:rsidRDefault="00F518E2" w:rsidP="00F518E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F518E2" w:rsidRPr="00FA51D3" w:rsidTr="002766C2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Сложение с числом 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61" w:lineRule="auto"/>
              <w:ind w:left="62" w:right="576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Сложение с числом 0.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6" w:after="0" w:line="261" w:lineRule="auto"/>
              <w:ind w:right="288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A51D3" w:rsidTr="002766C2">
        <w:trPr>
          <w:trHeight w:hRule="exact" w:val="15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Свойства вычитания.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69.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Вычитание числа 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8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Вычитание числа 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10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Свойства арифметических действий.</w:t>
            </w:r>
          </w:p>
          <w:p w:rsidR="00F518E2" w:rsidRPr="00F518E2" w:rsidRDefault="00F518E2" w:rsidP="00F518E2">
            <w:pPr>
              <w:autoSpaceDE w:val="0"/>
              <w:autoSpaceDN w:val="0"/>
              <w:spacing w:before="62" w:after="0" w:line="261" w:lineRule="auto"/>
              <w:ind w:left="62" w:right="144"/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lang w:val="ru-RU"/>
              </w:rPr>
            </w:pPr>
            <w:r w:rsidRPr="00F518E2">
              <w:rPr>
                <w:lang w:val="ru-RU"/>
              </w:rPr>
              <w:t>Устный опрос;</w:t>
            </w:r>
          </w:p>
        </w:tc>
      </w:tr>
      <w:tr w:rsidR="00F518E2" w:rsidRPr="00F518E2" w:rsidTr="002766C2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100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Деление на группы по несколько предметов.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lang w:val="ru-RU"/>
              </w:rPr>
            </w:pPr>
            <w:r w:rsidRPr="00F518E2">
              <w:rPr>
                <w:lang w:val="ru-RU"/>
              </w:rPr>
              <w:t>Устный опрос;</w:t>
            </w:r>
          </w:p>
        </w:tc>
      </w:tr>
      <w:tr w:rsidR="00F518E2" w:rsidRPr="00FA51D3" w:rsidTr="002766C2">
        <w:trPr>
          <w:trHeight w:hRule="exact" w:val="14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Сложение с числом 10.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8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Сложение с числом 10.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F518E2" w:rsidRPr="00F518E2" w:rsidTr="002766C2">
        <w:trPr>
          <w:trHeight w:hRule="exact" w:val="4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 вычитание числа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F518E2" w:rsidRPr="00F518E2" w:rsidTr="002766C2">
        <w:trPr>
          <w:trHeight w:hRule="exact" w:val="71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 вычитание числа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 w:rsidRPr="00F518E2"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F518E2" w:rsidRPr="00F518E2" w:rsidTr="002766C2">
        <w:trPr>
          <w:trHeight w:hRule="exact" w:val="6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вычитание числа 2.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8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A51D3" w:rsidTr="002766C2">
        <w:trPr>
          <w:trHeight w:hRule="exact" w:val="143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78.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вычитание числа 2.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4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8" w:after="0" w:line="261" w:lineRule="auto"/>
              <w:ind w:right="144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 «Оценочного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</w:tbl>
    <w:p w:rsidR="00F518E2" w:rsidRPr="00F518E2" w:rsidRDefault="00F518E2" w:rsidP="00F518E2">
      <w:pPr>
        <w:autoSpaceDE w:val="0"/>
        <w:autoSpaceDN w:val="0"/>
        <w:spacing w:after="0" w:line="14" w:lineRule="exact"/>
        <w:rPr>
          <w:lang w:val="ru-RU"/>
        </w:rPr>
      </w:pPr>
    </w:p>
    <w:p w:rsidR="00F518E2" w:rsidRPr="00F518E2" w:rsidRDefault="00F518E2" w:rsidP="00F518E2">
      <w:pPr>
        <w:spacing w:after="0"/>
        <w:rPr>
          <w:lang w:val="ru-RU"/>
        </w:rPr>
        <w:sectPr w:rsidR="00F518E2" w:rsidRPr="00F518E2">
          <w:pgSz w:w="11900" w:h="16840"/>
          <w:pgMar w:top="284" w:right="556" w:bottom="940" w:left="652" w:header="720" w:footer="720" w:gutter="0"/>
          <w:cols w:space="720"/>
        </w:sectPr>
      </w:pPr>
    </w:p>
    <w:p w:rsidR="00F518E2" w:rsidRPr="00F518E2" w:rsidRDefault="00F518E2" w:rsidP="00F518E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F518E2" w:rsidRPr="00F518E2" w:rsidTr="002766C2">
        <w:trPr>
          <w:trHeight w:hRule="exact" w:val="29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вычитание числа 2.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Устный опрос;</w:t>
            </w:r>
          </w:p>
        </w:tc>
      </w:tr>
      <w:tr w:rsidR="00F518E2" w:rsidRPr="00FA51D3" w:rsidTr="002766C2">
        <w:trPr>
          <w:trHeight w:hRule="exact" w:val="11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 вычитание числа 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 «Оценочного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43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81.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 вычитание числа 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Устный опрос;</w:t>
            </w:r>
          </w:p>
        </w:tc>
      </w:tr>
      <w:tr w:rsidR="00F518E2" w:rsidRPr="00F518E2" w:rsidTr="002766C2">
        <w:trPr>
          <w:trHeight w:hRule="exact" w:val="29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82.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 вычитание числа 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F518E2" w:rsidRPr="00FA51D3" w:rsidTr="002766C2">
        <w:trPr>
          <w:trHeight w:hRule="exact" w:val="12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и вычитание числа 4.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F518E2">
              <w:rPr>
                <w:sz w:val="20"/>
                <w:szCs w:val="20"/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 xml:space="preserve">ценочного </w:t>
            </w:r>
            <w:r w:rsidRPr="00F518E2">
              <w:rPr>
                <w:sz w:val="20"/>
                <w:szCs w:val="20"/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4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720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и вычитание числа 4.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after="0" w:line="261" w:lineRule="auto"/>
              <w:ind w:right="288"/>
              <w:rPr>
                <w:sz w:val="20"/>
                <w:szCs w:val="20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</w:t>
            </w:r>
          </w:p>
        </w:tc>
      </w:tr>
      <w:tr w:rsidR="00F518E2" w:rsidRPr="00FA51D3" w:rsidTr="002766C2">
        <w:trPr>
          <w:trHeight w:hRule="exact" w:val="113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85.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720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и вычитание числа 4.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F518E2">
              <w:rPr>
                <w:sz w:val="20"/>
                <w:szCs w:val="20"/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 xml:space="preserve">ценочного </w:t>
            </w:r>
            <w:r w:rsidRPr="00F518E2">
              <w:rPr>
                <w:sz w:val="20"/>
                <w:szCs w:val="20"/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113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Прибавление и вычитание однозначного числа второго десятка без перехода через разряд и с переходом через разряд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left="134" w:hanging="134"/>
              <w:rPr>
                <w:sz w:val="20"/>
                <w:szCs w:val="20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F518E2" w:rsidRPr="00FA51D3" w:rsidTr="002766C2">
        <w:trPr>
          <w:trHeight w:hRule="exact" w:val="14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68" w:lineRule="auto"/>
              <w:ind w:left="62"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и вычитание числа 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80" w:lineRule="auto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 «Оценочного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4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88.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и вычитание числа 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2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</w:rPr>
              <w:t>Устныйопрос;</w:t>
            </w:r>
          </w:p>
        </w:tc>
      </w:tr>
      <w:tr w:rsidR="00F518E2" w:rsidRPr="00FA51D3" w:rsidTr="002766C2">
        <w:trPr>
          <w:trHeight w:hRule="exact" w:val="113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61" w:lineRule="auto"/>
              <w:ind w:left="62" w:right="576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и вычитание числа 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8" w:after="0" w:line="261" w:lineRule="auto"/>
              <w:ind w:right="288"/>
              <w:rPr>
                <w:sz w:val="20"/>
                <w:szCs w:val="20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F518E2">
              <w:rPr>
                <w:sz w:val="20"/>
                <w:szCs w:val="20"/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 xml:space="preserve">ценочного </w:t>
            </w:r>
            <w:r w:rsidRPr="00F518E2">
              <w:rPr>
                <w:sz w:val="20"/>
                <w:szCs w:val="20"/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42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и вычитание числа 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80" w:lineRule="auto"/>
              <w:ind w:left="134" w:hanging="134"/>
              <w:rPr>
                <w:sz w:val="20"/>
                <w:szCs w:val="20"/>
                <w:lang w:val="ru-RU"/>
              </w:rPr>
            </w:pPr>
            <w:r w:rsidRPr="00F518E2">
              <w:rPr>
                <w:sz w:val="20"/>
                <w:szCs w:val="20"/>
                <w:lang w:val="ru-RU"/>
              </w:rPr>
              <w:t>Устный опрос;</w:t>
            </w:r>
          </w:p>
        </w:tc>
      </w:tr>
      <w:tr w:rsidR="00F518E2" w:rsidRPr="00FA51D3" w:rsidTr="002766C2">
        <w:trPr>
          <w:trHeight w:hRule="exact" w:val="113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Повторение изученного по теме «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Прибавление и вычитание чисел второго десятка с переходом через разряд»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6" w:after="0" w:line="261" w:lineRule="auto"/>
              <w:ind w:right="144"/>
              <w:rPr>
                <w:sz w:val="20"/>
                <w:szCs w:val="20"/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 «Оценочного листа»;</w:t>
            </w:r>
          </w:p>
        </w:tc>
      </w:tr>
      <w:tr w:rsidR="00F518E2" w:rsidRPr="00F518E2" w:rsidTr="002766C2">
        <w:trPr>
          <w:trHeight w:hRule="exact" w:val="7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68" w:lineRule="auto"/>
              <w:ind w:left="62"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Сравнение и упорядочение чисел, знаки сравнения.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6" w:after="0" w:line="261" w:lineRule="auto"/>
              <w:ind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F518E2" w:rsidRPr="00FA51D3" w:rsidTr="002766C2">
        <w:trPr>
          <w:trHeight w:hRule="exact" w:val="11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61" w:lineRule="auto"/>
              <w:ind w:left="62"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Сравнение. Результат сравнения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7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Задачи, содержащие отношения «больше (меньше) 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на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…»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Устный опрос;</w:t>
            </w:r>
          </w:p>
        </w:tc>
      </w:tr>
      <w:tr w:rsidR="00F518E2" w:rsidRPr="00FA51D3" w:rsidTr="002766C2">
        <w:trPr>
          <w:trHeight w:hRule="exact" w:val="11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Задачи, содержащие отношения «больше (меньше) 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на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…»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</w:tbl>
    <w:p w:rsidR="00F518E2" w:rsidRPr="00F518E2" w:rsidRDefault="00F518E2" w:rsidP="00F518E2">
      <w:pPr>
        <w:spacing w:after="0"/>
        <w:rPr>
          <w:lang w:val="ru-RU"/>
        </w:rPr>
        <w:sectPr w:rsidR="00F518E2" w:rsidRPr="00F518E2">
          <w:pgSz w:w="11900" w:h="16840"/>
          <w:pgMar w:top="284" w:right="556" w:bottom="524" w:left="652" w:header="720" w:footer="720" w:gutter="0"/>
          <w:cols w:space="720"/>
        </w:sectPr>
      </w:pPr>
    </w:p>
    <w:p w:rsidR="00F518E2" w:rsidRPr="00F518E2" w:rsidRDefault="00F518E2" w:rsidP="00F518E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F518E2" w:rsidRPr="00F518E2" w:rsidTr="002766C2">
        <w:trPr>
          <w:trHeight w:hRule="exact" w:val="5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97.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Увеличение числа на несколько единиц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518E2" w:rsidTr="002766C2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98.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Увеличение числа на несколько единиц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несколько единиц»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 w:rsidRPr="00F518E2"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F518E2" w:rsidRPr="00F518E2" w:rsidTr="002766C2">
        <w:trPr>
          <w:trHeight w:hRule="exact" w:val="4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99.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/>
              <w:ind w:left="496" w:right="144" w:hanging="496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Уменьшение числа на несколько единиц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8" w:after="0" w:line="261" w:lineRule="auto"/>
              <w:ind w:right="288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у</w:t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стный опрос;</w:t>
            </w:r>
          </w:p>
        </w:tc>
      </w:tr>
      <w:tr w:rsidR="00F518E2" w:rsidRPr="00FA51D3" w:rsidTr="002766C2">
        <w:trPr>
          <w:trHeight w:hRule="exact" w:val="14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100.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Уменьшение числа на несколько единиц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 «Оценочного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7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101.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  <w:rPr>
                <w:lang w:val="ru-RU"/>
              </w:rPr>
            </w:pP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вычитание числа  7.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518E2" w:rsidTr="002766C2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102.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вычитание числа  7.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 w:rsidRPr="00F518E2"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F518E2" w:rsidRPr="00F518E2" w:rsidTr="002766C2">
        <w:trPr>
          <w:trHeight w:hRule="exact" w:val="7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103.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вычитание числа  8.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8" w:after="0" w:line="261" w:lineRule="auto"/>
              <w:ind w:right="288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 w:rsidRPr="00F518E2"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F518E2" w:rsidRPr="00FA51D3" w:rsidTr="002766C2">
        <w:trPr>
          <w:trHeight w:hRule="exact" w:val="12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104.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</w:pP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вычитание числа  8.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2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2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105.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 вычитание числа  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2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2" w:after="0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41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106.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 вычитание числа  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8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8" w:after="0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518E2" w:rsidTr="002766C2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107.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Прибавление  и вычитание числа  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F518E2" w:rsidRPr="00F518E2" w:rsidTr="002766C2">
        <w:trPr>
          <w:trHeight w:hRule="exact" w:val="4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108.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rPr>
                <w:lang w:val="ru-RU"/>
              </w:rPr>
            </w:pPr>
            <w:r w:rsidRPr="00F518E2">
              <w:rPr>
                <w:lang w:val="ru-RU"/>
              </w:rPr>
              <w:t>Комплексная контрольная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lang w:val="ru-RU"/>
              </w:rPr>
            </w:pPr>
            <w:r w:rsidRPr="00F518E2">
              <w:rPr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  <w:rPr>
                <w:lang w:val="ru-RU"/>
              </w:rPr>
            </w:pPr>
            <w:r w:rsidRPr="00F518E2">
              <w:rPr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  <w:rPr>
                <w:lang w:val="ru-RU"/>
              </w:rPr>
            </w:pPr>
            <w:r w:rsidRPr="00F518E2">
              <w:rPr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rPr>
                <w:lang w:val="ru-RU"/>
              </w:rPr>
            </w:pPr>
            <w:r w:rsidRPr="00F518E2">
              <w:rPr>
                <w:lang w:val="ru-RU"/>
              </w:rPr>
              <w:t>Контрольная работа</w:t>
            </w:r>
          </w:p>
        </w:tc>
      </w:tr>
      <w:tr w:rsidR="00F518E2" w:rsidRPr="00FA51D3" w:rsidTr="002766C2">
        <w:trPr>
          <w:trHeight w:hRule="exact" w:val="12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109.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Связь вычитания со сложением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110.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Связь вычитания со сложением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A51D3" w:rsidTr="002766C2">
        <w:trPr>
          <w:trHeight w:hRule="exact" w:val="12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111.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68" w:lineRule="auto"/>
              <w:ind w:left="62"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Повторение материала по теме «Сложение и вычитание чисел второго десятка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переходом через разряд».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/>
              <w:ind w:left="134" w:hanging="13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</w:tbl>
    <w:p w:rsidR="00F518E2" w:rsidRPr="00F518E2" w:rsidRDefault="00F518E2" w:rsidP="00F518E2">
      <w:pPr>
        <w:spacing w:after="0"/>
        <w:rPr>
          <w:lang w:val="ru-RU"/>
        </w:rPr>
        <w:sectPr w:rsidR="00F518E2" w:rsidRPr="00F518E2">
          <w:pgSz w:w="11900" w:h="16840"/>
          <w:pgMar w:top="284" w:right="556" w:bottom="390" w:left="652" w:header="720" w:footer="720" w:gutter="0"/>
          <w:cols w:space="720"/>
        </w:sectPr>
      </w:pPr>
    </w:p>
    <w:p w:rsidR="00F518E2" w:rsidRPr="00F518E2" w:rsidRDefault="00F518E2" w:rsidP="00F518E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0662" w:type="dxa"/>
        <w:tblInd w:w="5" w:type="dxa"/>
        <w:tblLayout w:type="fixed"/>
        <w:tblLook w:val="04A0"/>
      </w:tblPr>
      <w:tblGrid>
        <w:gridCol w:w="498"/>
        <w:gridCol w:w="4052"/>
        <w:gridCol w:w="630"/>
        <w:gridCol w:w="1400"/>
        <w:gridCol w:w="1440"/>
        <w:gridCol w:w="1066"/>
        <w:gridCol w:w="1576"/>
      </w:tblGrid>
      <w:tr w:rsidR="00F518E2" w:rsidRPr="00F518E2" w:rsidTr="002766C2">
        <w:trPr>
          <w:trHeight w:hRule="exact" w:val="10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112.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8" w:lineRule="auto"/>
              <w:ind w:left="62"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Повторение материала по теме «Сложение и вычитание чисел второго десятка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переходом через разряд».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F518E2" w:rsidRPr="00F518E2" w:rsidTr="002766C2">
        <w:trPr>
          <w:trHeight w:hRule="exact" w:val="7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113.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61" w:lineRule="auto"/>
              <w:ind w:left="62"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Сложение и вычитание. Скобки. Числовые выражения со скобками, вида: (а ± в) ± 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6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6" w:after="0" w:line="261" w:lineRule="auto"/>
              <w:ind w:right="288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Письменный </w:t>
            </w:r>
            <w:r w:rsidRPr="00F518E2"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контроль;</w:t>
            </w:r>
          </w:p>
        </w:tc>
      </w:tr>
      <w:tr w:rsidR="00F518E2" w:rsidRPr="00F518E2" w:rsidTr="002766C2">
        <w:trPr>
          <w:trHeight w:hRule="exact" w:val="7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114.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Сложение и вычитание. Скобки. Числовые выражения со скобками, вида: (а ± в) ± 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с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F518E2" w:rsidRPr="00FA51D3" w:rsidTr="002766C2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115.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80" w:lineRule="auto"/>
              <w:ind w:right="720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1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116.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Зеркальное отражение предметов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использованием</w:t>
            </w:r>
            <w:proofErr w:type="gramStart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«О</w:t>
            </w:r>
            <w:proofErr w:type="gramEnd"/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518E2" w:rsidTr="002766C2">
        <w:trPr>
          <w:trHeight w:hRule="exact" w:val="41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117.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Зеркальное отражение предметов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Устный опрос;</w:t>
            </w:r>
          </w:p>
        </w:tc>
      </w:tr>
      <w:tr w:rsidR="00F518E2" w:rsidRPr="00F518E2" w:rsidTr="002766C2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118.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496"/>
              </w:tabs>
              <w:autoSpaceDE w:val="0"/>
              <w:autoSpaceDN w:val="0"/>
              <w:spacing w:before="84" w:after="0" w:line="261" w:lineRule="auto"/>
              <w:ind w:right="576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Симметрия. Геометрические формы в </w:t>
            </w:r>
            <w:r w:rsidRPr="00F518E2">
              <w:rPr>
                <w:lang w:val="ru-RU"/>
              </w:rPr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окружающем мире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Устный опрос;</w:t>
            </w:r>
          </w:p>
        </w:tc>
      </w:tr>
      <w:tr w:rsidR="00F518E2" w:rsidRPr="00F518E2" w:rsidTr="002766C2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119.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rPr>
                <w:lang w:val="ru-RU"/>
              </w:rPr>
            </w:pPr>
            <w:r w:rsidRPr="00F518E2">
              <w:rPr>
                <w:lang w:val="ru-RU"/>
              </w:rPr>
              <w:t>Итоговая контрольная  работа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 Контрольная </w:t>
            </w:r>
            <w:r w:rsidRPr="00F518E2">
              <w:tab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работа;</w:t>
            </w:r>
          </w:p>
        </w:tc>
      </w:tr>
      <w:tr w:rsidR="00F518E2" w:rsidRPr="00F518E2" w:rsidTr="002766C2">
        <w:trPr>
          <w:trHeight w:hRule="exact" w:val="9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120.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8" w:lineRule="auto"/>
              <w:ind w:right="115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Ось симметрии фигуры. Пары симметричных точек, отрезков, многоугольников.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Устный опрос</w:t>
            </w:r>
          </w:p>
        </w:tc>
      </w:tr>
      <w:tr w:rsidR="00F518E2" w:rsidRPr="00FA51D3" w:rsidTr="002766C2">
        <w:trPr>
          <w:trHeight w:hRule="exact" w:val="14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121.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8" w:lineRule="auto"/>
              <w:ind w:right="115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Ось симметрии фигуры. Пары симметричных точек, отрезков, многоугольников.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 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 «Оценочного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2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122.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Построение фигуры, симметричной данной.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 «Оценочного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F518E2" w:rsidRPr="00FA51D3" w:rsidTr="002766C2">
        <w:trPr>
          <w:trHeight w:hRule="exact" w:val="11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 xml:space="preserve">123.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Фигуры, имеющие одну или несколько осей симметрии.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32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144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Самооценка с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 xml:space="preserve">использованием «Оценочного </w:t>
            </w:r>
            <w:r w:rsidRPr="00F518E2">
              <w:rPr>
                <w:lang w:val="ru-RU"/>
              </w:rPr>
              <w:br/>
            </w: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</w:tbl>
    <w:tbl>
      <w:tblPr>
        <w:tblpPr w:leftFromText="180" w:rightFromText="180" w:bottomFromText="200" w:vertAnchor="text" w:horzAnchor="margin" w:tblpY="364"/>
        <w:tblW w:w="0" w:type="auto"/>
        <w:tblLayout w:type="fixed"/>
        <w:tblLook w:val="04A0"/>
      </w:tblPr>
      <w:tblGrid>
        <w:gridCol w:w="4550"/>
        <w:gridCol w:w="630"/>
        <w:gridCol w:w="1400"/>
        <w:gridCol w:w="4082"/>
      </w:tblGrid>
      <w:tr w:rsidR="00F518E2" w:rsidRPr="00F518E2" w:rsidTr="002766C2">
        <w:trPr>
          <w:trHeight w:hRule="exact" w:val="69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61" w:lineRule="auto"/>
              <w:ind w:left="62" w:right="1152"/>
              <w:rPr>
                <w:lang w:val="ru-RU"/>
              </w:rPr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  <w:lang w:val="ru-RU"/>
              </w:rPr>
              <w:t>ОБЩЕЕ КОЛИЧЕСТВО ЧАСОВ ПО ПРОГРАММЕ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4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8E2" w:rsidRPr="00F518E2" w:rsidRDefault="00F518E2" w:rsidP="00F518E2">
            <w:pPr>
              <w:autoSpaceDE w:val="0"/>
              <w:autoSpaceDN w:val="0"/>
              <w:spacing w:before="84" w:after="0" w:line="228" w:lineRule="auto"/>
              <w:ind w:left="62"/>
            </w:pPr>
            <w:r w:rsidRPr="00F518E2">
              <w:rPr>
                <w:rFonts w:ascii="Times New Roman" w:eastAsia="Times New Roman" w:hAnsi="Times New Roman"/>
                <w:color w:val="000000"/>
                <w:w w:val="98"/>
                <w:sz w:val="21"/>
              </w:rPr>
              <w:t>7</w:t>
            </w:r>
          </w:p>
        </w:tc>
      </w:tr>
    </w:tbl>
    <w:p w:rsidR="00F518E2" w:rsidRPr="00F518E2" w:rsidRDefault="00F518E2">
      <w:pPr>
        <w:rPr>
          <w:lang w:val="ru-RU"/>
        </w:rPr>
        <w:sectPr w:rsidR="00F518E2" w:rsidRPr="00F518E2">
          <w:pgSz w:w="11900" w:h="16840"/>
          <w:pgMar w:top="284" w:right="556" w:bottom="1440" w:left="662" w:header="720" w:footer="720" w:gutter="0"/>
          <w:cols w:space="720" w:equalWidth="0">
            <w:col w:w="10682" w:space="0"/>
          </w:cols>
          <w:docGrid w:linePitch="360"/>
        </w:sectPr>
      </w:pPr>
      <w:bookmarkStart w:id="0" w:name="_GoBack"/>
      <w:bookmarkEnd w:id="0"/>
    </w:p>
    <w:p w:rsidR="008346D5" w:rsidRPr="00F518E2" w:rsidRDefault="008346D5">
      <w:pPr>
        <w:autoSpaceDE w:val="0"/>
        <w:autoSpaceDN w:val="0"/>
        <w:spacing w:after="78" w:line="220" w:lineRule="exact"/>
        <w:rPr>
          <w:lang w:val="ru-RU"/>
        </w:rPr>
      </w:pPr>
    </w:p>
    <w:p w:rsidR="008346D5" w:rsidRPr="00536DFA" w:rsidRDefault="00D21887">
      <w:pPr>
        <w:autoSpaceDE w:val="0"/>
        <w:autoSpaceDN w:val="0"/>
        <w:spacing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346D5" w:rsidRPr="00536DFA" w:rsidRDefault="00D21887">
      <w:pPr>
        <w:autoSpaceDE w:val="0"/>
        <w:autoSpaceDN w:val="0"/>
        <w:spacing w:before="346"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346D5" w:rsidRPr="00536DFA" w:rsidRDefault="00D21887">
      <w:pPr>
        <w:autoSpaceDE w:val="0"/>
        <w:autoSpaceDN w:val="0"/>
        <w:spacing w:before="166" w:after="0"/>
        <w:ind w:right="288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Математика (в 2 частях), 1 класс /Рудницкая В.Н., Кочурова Е.Э., Рыдзе О.А., Общество с ограниченной ответственностью «Издательский центр ВЕНТАНА-ГРАФ»; Акционерное общество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Просвещение»;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346D5" w:rsidRPr="00536DFA" w:rsidRDefault="00D21887">
      <w:pPr>
        <w:autoSpaceDE w:val="0"/>
        <w:autoSpaceDN w:val="0"/>
        <w:spacing w:before="262"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346D5" w:rsidRPr="00536DFA" w:rsidRDefault="00D21887">
      <w:pPr>
        <w:autoSpaceDE w:val="0"/>
        <w:autoSpaceDN w:val="0"/>
        <w:spacing w:before="166" w:after="0" w:line="278" w:lineRule="auto"/>
        <w:ind w:right="288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Математика (в 2 частях), 1 класс /Рудницкая В.Н., Кочурова Е.Э., Рыдзе О.А., Общество с ограниченной ответственностью «Издательский центр ВЕНТАНА-ГРАФ»; Акционерное общество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Просвещение»;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Рудницкая, В. Н. Математика : 1 класс : методика обучения / В. Н. Рудницкая, Е. Э. Кочурова, О. А.</w:t>
      </w:r>
    </w:p>
    <w:p w:rsidR="008346D5" w:rsidRPr="00536DFA" w:rsidRDefault="00D21887">
      <w:pPr>
        <w:autoSpaceDE w:val="0"/>
        <w:autoSpaceDN w:val="0"/>
        <w:spacing w:before="70"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Рыдзе – М.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 Вентана-Граф</w:t>
      </w:r>
    </w:p>
    <w:p w:rsidR="008346D5" w:rsidRPr="00536DFA" w:rsidRDefault="00D21887">
      <w:pPr>
        <w:autoSpaceDE w:val="0"/>
        <w:autoSpaceDN w:val="0"/>
        <w:spacing w:before="262"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346D5" w:rsidRPr="00536DFA" w:rsidRDefault="00D21887">
      <w:pPr>
        <w:autoSpaceDE w:val="0"/>
        <w:autoSpaceDN w:val="0"/>
        <w:spacing w:before="166" w:after="0" w:line="288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/5088/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/305516/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/5194/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/121552/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/5194/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/121552/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jZCD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>
        <w:rPr>
          <w:rFonts w:ascii="Times New Roman" w:eastAsia="Times New Roman" w:hAnsi="Times New Roman"/>
          <w:color w:val="000000"/>
          <w:sz w:val="24"/>
        </w:rPr>
        <w:t>hnvhUMhttps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=3</w:t>
      </w:r>
      <w:r>
        <w:rPr>
          <w:rFonts w:ascii="Times New Roman" w:eastAsia="Times New Roman" w:hAnsi="Times New Roman"/>
          <w:color w:val="000000"/>
          <w:sz w:val="24"/>
        </w:rPr>
        <w:t>CEewkNUrdYhttps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eDzzEQiDfUkhttps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/4072/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/155414/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=8</w:t>
      </w:r>
      <w:r>
        <w:rPr>
          <w:rFonts w:ascii="Times New Roman" w:eastAsia="Times New Roman" w:hAnsi="Times New Roman"/>
          <w:color w:val="000000"/>
          <w:sz w:val="24"/>
        </w:rPr>
        <w:t>QAzjvFZOx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0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/5090/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/161587/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jZdKk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>
        <w:rPr>
          <w:rFonts w:ascii="Times New Roman" w:eastAsia="Times New Roman" w:hAnsi="Times New Roman"/>
          <w:color w:val="000000"/>
          <w:sz w:val="24"/>
        </w:rPr>
        <w:t>dSQSohttps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/4058/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/188101/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/5217/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/293029/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/4073/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/293054/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JOBMvS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Vkykhttps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/4073/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/293054/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/5195/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/293154/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gqcgMwf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644</w:t>
      </w:r>
      <w:r>
        <w:rPr>
          <w:rFonts w:ascii="Times New Roman" w:eastAsia="Times New Roman" w:hAnsi="Times New Roman"/>
          <w:color w:val="000000"/>
          <w:sz w:val="24"/>
        </w:rPr>
        <w:t>g</w:t>
      </w:r>
      <w:r w:rsidRPr="00536D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soloveycenter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36D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onlyege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ege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vpr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r>
        <w:rPr>
          <w:rFonts w:ascii="Times New Roman" w:eastAsia="Times New Roman" w:hAnsi="Times New Roman"/>
          <w:color w:val="000000"/>
          <w:sz w:val="24"/>
        </w:rPr>
        <w:t>vpr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onlinetestpad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536D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klassnye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resursy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536D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36D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razum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uchebnye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prezentacii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nachalnaja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 w:rsidRPr="00536D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chgk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vbg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r>
        <w:rPr>
          <w:rFonts w:ascii="Times New Roman" w:eastAsia="Times New Roman" w:hAnsi="Times New Roman"/>
          <w:color w:val="000000"/>
          <w:sz w:val="24"/>
        </w:rPr>
        <w:t>kvint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im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</w:p>
    <w:p w:rsidR="008346D5" w:rsidRPr="00536DFA" w:rsidRDefault="008346D5">
      <w:pPr>
        <w:rPr>
          <w:lang w:val="ru-RU"/>
        </w:rPr>
        <w:sectPr w:rsidR="008346D5" w:rsidRPr="00536DF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46D5" w:rsidRPr="00536DFA" w:rsidRDefault="008346D5">
      <w:pPr>
        <w:autoSpaceDE w:val="0"/>
        <w:autoSpaceDN w:val="0"/>
        <w:spacing w:after="78" w:line="220" w:lineRule="exact"/>
        <w:rPr>
          <w:lang w:val="ru-RU"/>
        </w:rPr>
      </w:pPr>
    </w:p>
    <w:p w:rsidR="008346D5" w:rsidRPr="00536DFA" w:rsidRDefault="00D21887">
      <w:pPr>
        <w:autoSpaceDE w:val="0"/>
        <w:autoSpaceDN w:val="0"/>
        <w:spacing w:after="0" w:line="230" w:lineRule="auto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346D5" w:rsidRPr="00536DFA" w:rsidRDefault="00D21887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36DFA">
        <w:rPr>
          <w:lang w:val="ru-RU"/>
        </w:rPr>
        <w:br/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математике. Мультимедийный проктор, таблицы, классная магнитная доска</w:t>
      </w:r>
      <w:proofErr w:type="gramStart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,н</w:t>
      </w:r>
      <w:proofErr w:type="gramEnd"/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оутбук, колонки</w:t>
      </w:r>
    </w:p>
    <w:p w:rsidR="008346D5" w:rsidRPr="00536DFA" w:rsidRDefault="00D21887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536D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536DFA">
        <w:rPr>
          <w:rFonts w:ascii="Times New Roman" w:eastAsia="Times New Roman" w:hAnsi="Times New Roman"/>
          <w:color w:val="000000"/>
          <w:sz w:val="24"/>
          <w:lang w:val="ru-RU"/>
        </w:rPr>
        <w:t>Линейка, циркуль</w:t>
      </w:r>
    </w:p>
    <w:p w:rsidR="008346D5" w:rsidRPr="00536DFA" w:rsidRDefault="008346D5">
      <w:pPr>
        <w:rPr>
          <w:lang w:val="ru-RU"/>
        </w:rPr>
        <w:sectPr w:rsidR="008346D5" w:rsidRPr="00536DF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1887" w:rsidRPr="00536DFA" w:rsidRDefault="00D21887">
      <w:pPr>
        <w:rPr>
          <w:lang w:val="ru-RU"/>
        </w:rPr>
      </w:pPr>
    </w:p>
    <w:sectPr w:rsidR="00D21887" w:rsidRPr="00536DF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</w:num>
  <w:num w:numId="12">
    <w:abstractNumId w:val="6"/>
  </w:num>
  <w:num w:numId="13">
    <w:abstractNumId w:val="5"/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536DFA"/>
    <w:rsid w:val="008346D5"/>
    <w:rsid w:val="00871B18"/>
    <w:rsid w:val="00AA1D8D"/>
    <w:rsid w:val="00B47730"/>
    <w:rsid w:val="00CB0664"/>
    <w:rsid w:val="00D21887"/>
    <w:rsid w:val="00F518E2"/>
    <w:rsid w:val="00FA51D3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sonormal0">
    <w:name w:val="msonormal"/>
    <w:basedOn w:val="a1"/>
    <w:rsid w:val="0053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B7507-BB2F-4B36-8AE3-D58564E1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7</cp:revision>
  <dcterms:created xsi:type="dcterms:W3CDTF">2013-12-23T23:15:00Z</dcterms:created>
  <dcterms:modified xsi:type="dcterms:W3CDTF">2022-09-12T15:57:00Z</dcterms:modified>
  <cp:category/>
</cp:coreProperties>
</file>