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81" w:rsidRDefault="00B52681">
      <w:pPr>
        <w:autoSpaceDE w:val="0"/>
        <w:autoSpaceDN w:val="0"/>
        <w:spacing w:after="78" w:line="220" w:lineRule="exact"/>
      </w:pPr>
    </w:p>
    <w:p w:rsidR="00871756" w:rsidRPr="00F13285" w:rsidRDefault="00871756" w:rsidP="0087175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71756" w:rsidRPr="00F13285" w:rsidRDefault="00871756" w:rsidP="00871756">
      <w:pPr>
        <w:autoSpaceDE w:val="0"/>
        <w:autoSpaceDN w:val="0"/>
        <w:spacing w:before="670" w:after="0" w:line="230" w:lineRule="auto"/>
        <w:ind w:right="2402"/>
        <w:jc w:val="right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871756" w:rsidRPr="00F13285" w:rsidRDefault="00871756" w:rsidP="00871756">
      <w:pPr>
        <w:autoSpaceDE w:val="0"/>
        <w:autoSpaceDN w:val="0"/>
        <w:spacing w:before="670" w:after="0" w:line="230" w:lineRule="auto"/>
        <w:ind w:left="84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казенное учреждение "Управление образования Чернянского района"</w:t>
      </w:r>
    </w:p>
    <w:p w:rsidR="00871756" w:rsidRPr="00F13285" w:rsidRDefault="00871756" w:rsidP="00871756">
      <w:pPr>
        <w:autoSpaceDE w:val="0"/>
        <w:autoSpaceDN w:val="0"/>
        <w:spacing w:before="670" w:after="1376" w:line="230" w:lineRule="auto"/>
        <w:ind w:right="322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МБОУ "СОШ с. Волотово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tbl>
      <w:tblPr>
        <w:tblW w:w="0" w:type="auto"/>
        <w:tblLayout w:type="fixed"/>
        <w:tblLook w:val="04A0"/>
      </w:tblPr>
      <w:tblGrid>
        <w:gridCol w:w="3362"/>
        <w:gridCol w:w="3580"/>
        <w:gridCol w:w="3260"/>
      </w:tblGrid>
      <w:tr w:rsidR="00871756" w:rsidTr="002F4444">
        <w:trPr>
          <w:trHeight w:hRule="exact" w:val="274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871756" w:rsidRDefault="00871756" w:rsidP="002F4444">
            <w:pPr>
              <w:autoSpaceDE w:val="0"/>
              <w:autoSpaceDN w:val="0"/>
              <w:spacing w:before="48" w:after="0" w:line="230" w:lineRule="auto"/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871756" w:rsidRDefault="00871756" w:rsidP="002F4444">
            <w:pPr>
              <w:autoSpaceDE w:val="0"/>
              <w:autoSpaceDN w:val="0"/>
              <w:spacing w:before="48" w:after="0" w:line="230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871756" w:rsidRDefault="00871756" w:rsidP="002F4444">
            <w:pPr>
              <w:autoSpaceDE w:val="0"/>
              <w:autoSpaceDN w:val="0"/>
              <w:spacing w:before="48"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71756" w:rsidRPr="00701C81" w:rsidTr="002F4444">
        <w:trPr>
          <w:trHeight w:hRule="exact" w:val="200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871756" w:rsidRDefault="00871756" w:rsidP="002F4444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871756" w:rsidRPr="00F13285" w:rsidRDefault="00871756" w:rsidP="002F4444">
            <w:pPr>
              <w:autoSpaceDE w:val="0"/>
              <w:autoSpaceDN w:val="0"/>
              <w:spacing w:after="0" w:line="230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Заместитель директора </w:t>
            </w:r>
            <w:r w:rsidRPr="00F1328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МБОУ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871756" w:rsidRPr="00F13285" w:rsidRDefault="00871756" w:rsidP="002F4444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"С</w:t>
            </w:r>
            <w:r w:rsidRPr="00F1328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ОШ с</w:t>
            </w:r>
            <w:proofErr w:type="gramStart"/>
            <w:r w:rsidRPr="00F1328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олотово»</w:t>
            </w:r>
          </w:p>
        </w:tc>
      </w:tr>
      <w:tr w:rsidR="00871756" w:rsidRPr="0052507D" w:rsidTr="002F4444">
        <w:trPr>
          <w:trHeight w:hRule="exact" w:val="400"/>
        </w:trPr>
        <w:tc>
          <w:tcPr>
            <w:tcW w:w="3362" w:type="dxa"/>
            <w:vMerge w:val="restart"/>
            <w:tcMar>
              <w:left w:w="0" w:type="dxa"/>
              <w:right w:w="0" w:type="dxa"/>
            </w:tcMar>
          </w:tcPr>
          <w:p w:rsidR="00871756" w:rsidRPr="0052507D" w:rsidRDefault="00871756" w:rsidP="002F4444">
            <w:pPr>
              <w:autoSpaceDE w:val="0"/>
              <w:autoSpaceDN w:val="0"/>
              <w:spacing w:before="198" w:after="0" w:line="23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871756" w:rsidRPr="0052507D" w:rsidRDefault="00871756" w:rsidP="002F4444">
            <w:pPr>
              <w:autoSpaceDE w:val="0"/>
              <w:autoSpaceDN w:val="0"/>
              <w:spacing w:after="0" w:line="230" w:lineRule="auto"/>
              <w:ind w:left="156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ОШ с.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Волотово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871756" w:rsidRPr="0052507D" w:rsidRDefault="00871756" w:rsidP="002F4444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</w:tr>
      <w:tr w:rsidR="00871756" w:rsidRPr="0052507D" w:rsidTr="002F4444">
        <w:trPr>
          <w:trHeight w:hRule="exact" w:val="116"/>
        </w:trPr>
        <w:tc>
          <w:tcPr>
            <w:tcW w:w="3428" w:type="dxa"/>
            <w:vMerge/>
          </w:tcPr>
          <w:p w:rsidR="00871756" w:rsidRPr="0052507D" w:rsidRDefault="00871756" w:rsidP="002F4444">
            <w:pPr>
              <w:rPr>
                <w:lang w:val="ru-RU"/>
              </w:rPr>
            </w:pPr>
          </w:p>
        </w:tc>
        <w:tc>
          <w:tcPr>
            <w:tcW w:w="3580" w:type="dxa"/>
            <w:vMerge w:val="restart"/>
            <w:tcMar>
              <w:left w:w="0" w:type="dxa"/>
              <w:right w:w="0" w:type="dxa"/>
            </w:tcMar>
          </w:tcPr>
          <w:p w:rsidR="00871756" w:rsidRPr="0052507D" w:rsidRDefault="00871756" w:rsidP="002F4444">
            <w:pPr>
              <w:autoSpaceDE w:val="0"/>
              <w:autoSpaceDN w:val="0"/>
              <w:spacing w:before="2" w:after="0" w:line="230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______________Хлебутина Л.В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871756" w:rsidRPr="0052507D" w:rsidRDefault="00871756" w:rsidP="002F4444">
            <w:pPr>
              <w:autoSpaceDE w:val="0"/>
              <w:autoSpaceDN w:val="0"/>
              <w:spacing w:before="2" w:after="0" w:line="230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______________Ночевка Г.И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</w:tr>
      <w:tr w:rsidR="00871756" w:rsidRPr="0052507D" w:rsidTr="002F4444">
        <w:trPr>
          <w:trHeight w:hRule="exact" w:val="304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871756" w:rsidRPr="0052507D" w:rsidRDefault="00871756" w:rsidP="002F4444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</w:tc>
        <w:tc>
          <w:tcPr>
            <w:tcW w:w="3428" w:type="dxa"/>
            <w:vMerge/>
          </w:tcPr>
          <w:p w:rsidR="00871756" w:rsidRPr="0052507D" w:rsidRDefault="00871756" w:rsidP="002F4444">
            <w:pPr>
              <w:rPr>
                <w:lang w:val="ru-RU"/>
              </w:rPr>
            </w:pPr>
          </w:p>
        </w:tc>
        <w:tc>
          <w:tcPr>
            <w:tcW w:w="3428" w:type="dxa"/>
            <w:vMerge/>
          </w:tcPr>
          <w:p w:rsidR="00871756" w:rsidRPr="0052507D" w:rsidRDefault="00871756" w:rsidP="002F4444">
            <w:pPr>
              <w:rPr>
                <w:lang w:val="ru-RU"/>
              </w:rPr>
            </w:pPr>
          </w:p>
        </w:tc>
      </w:tr>
      <w:tr w:rsidR="00871756" w:rsidRPr="0052507D" w:rsidTr="002F4444">
        <w:trPr>
          <w:trHeight w:hRule="exact" w:val="300"/>
        </w:trPr>
        <w:tc>
          <w:tcPr>
            <w:tcW w:w="3362" w:type="dxa"/>
            <w:vMerge w:val="restart"/>
            <w:tcMar>
              <w:left w:w="0" w:type="dxa"/>
              <w:right w:w="0" w:type="dxa"/>
            </w:tcMar>
          </w:tcPr>
          <w:p w:rsidR="00871756" w:rsidRPr="0052507D" w:rsidRDefault="00871756" w:rsidP="002F4444">
            <w:pPr>
              <w:autoSpaceDE w:val="0"/>
              <w:autoSpaceDN w:val="0"/>
              <w:spacing w:before="194" w:after="0" w:line="23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871756" w:rsidRPr="0052507D" w:rsidRDefault="00871756" w:rsidP="002F4444">
            <w:pPr>
              <w:autoSpaceDE w:val="0"/>
              <w:autoSpaceDN w:val="0"/>
              <w:spacing w:after="0" w:line="230" w:lineRule="auto"/>
              <w:ind w:left="156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871756" w:rsidRPr="0052507D" w:rsidRDefault="00871756" w:rsidP="002F4444">
            <w:pPr>
              <w:autoSpaceDE w:val="0"/>
              <w:autoSpaceDN w:val="0"/>
              <w:spacing w:after="0" w:line="230" w:lineRule="auto"/>
              <w:ind w:left="92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76</w:t>
            </w:r>
          </w:p>
        </w:tc>
      </w:tr>
      <w:tr w:rsidR="00871756" w:rsidRPr="0052507D" w:rsidTr="002F4444">
        <w:trPr>
          <w:trHeight w:hRule="exact" w:val="384"/>
        </w:trPr>
        <w:tc>
          <w:tcPr>
            <w:tcW w:w="3428" w:type="dxa"/>
            <w:vMerge/>
          </w:tcPr>
          <w:p w:rsidR="00871756" w:rsidRPr="0052507D" w:rsidRDefault="00871756" w:rsidP="002F4444">
            <w:pPr>
              <w:rPr>
                <w:lang w:val="ru-RU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871756" w:rsidRPr="0052507D" w:rsidRDefault="00871756" w:rsidP="002F4444">
            <w:pPr>
              <w:autoSpaceDE w:val="0"/>
              <w:autoSpaceDN w:val="0"/>
              <w:spacing w:before="98" w:after="0" w:line="230" w:lineRule="auto"/>
              <w:ind w:left="156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23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06. 2022  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г.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871756" w:rsidRPr="0052507D" w:rsidRDefault="00871756" w:rsidP="002F4444">
            <w:pPr>
              <w:autoSpaceDE w:val="0"/>
              <w:autoSpaceDN w:val="0"/>
              <w:spacing w:before="98" w:after="0" w:line="230" w:lineRule="auto"/>
              <w:ind w:left="92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24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06. 2022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г.</w:t>
            </w:r>
          </w:p>
        </w:tc>
      </w:tr>
    </w:tbl>
    <w:p w:rsidR="00871756" w:rsidRPr="0052507D" w:rsidRDefault="00871756" w:rsidP="00871756">
      <w:pPr>
        <w:autoSpaceDE w:val="0"/>
        <w:autoSpaceDN w:val="0"/>
        <w:spacing w:before="978" w:after="0" w:line="230" w:lineRule="auto"/>
        <w:ind w:right="3642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871756" w:rsidRPr="0052507D" w:rsidRDefault="00871756" w:rsidP="00871756">
      <w:pPr>
        <w:autoSpaceDE w:val="0"/>
        <w:autoSpaceDN w:val="0"/>
        <w:spacing w:before="70" w:after="0" w:line="230" w:lineRule="auto"/>
        <w:ind w:right="4414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701C8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1926558</w:t>
      </w:r>
      <w:r w:rsidRPr="0052507D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871756" w:rsidRPr="0052507D" w:rsidRDefault="00871756" w:rsidP="00871756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871756" w:rsidRPr="0052507D" w:rsidRDefault="00701C81" w:rsidP="00701C81">
      <w:pPr>
        <w:autoSpaceDE w:val="0"/>
        <w:autoSpaceDN w:val="0"/>
        <w:spacing w:before="70" w:after="0" w:line="230" w:lineRule="auto"/>
        <w:ind w:right="344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«Л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итератур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ному  чтению на родном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(русском)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r w:rsidR="00871756" w:rsidRPr="0052507D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871756" w:rsidRPr="0052507D" w:rsidRDefault="00871756" w:rsidP="00871756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871756" w:rsidRPr="0052507D" w:rsidRDefault="00871756" w:rsidP="00871756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71756" w:rsidRPr="0052507D" w:rsidRDefault="00871756" w:rsidP="00871756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Рахманина Ольга Ивано</w:t>
      </w: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вна</w:t>
      </w:r>
    </w:p>
    <w:p w:rsidR="00871756" w:rsidRPr="0052507D" w:rsidRDefault="00871756" w:rsidP="00871756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871756" w:rsidRPr="0052507D" w:rsidRDefault="00871756" w:rsidP="00871756">
      <w:pPr>
        <w:rPr>
          <w:lang w:val="ru-RU"/>
        </w:rPr>
        <w:sectPr w:rsidR="00871756" w:rsidRPr="0052507D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78" w:line="220" w:lineRule="exact"/>
        <w:rPr>
          <w:lang w:val="ru-RU"/>
        </w:rPr>
      </w:pPr>
    </w:p>
    <w:p w:rsidR="00B52681" w:rsidRPr="00642367" w:rsidRDefault="00871756">
      <w:pPr>
        <w:autoSpaceDE w:val="0"/>
        <w:autoSpaceDN w:val="0"/>
        <w:spacing w:after="0" w:line="230" w:lineRule="auto"/>
        <w:ind w:right="325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олотово</w:t>
      </w:r>
      <w:r w:rsidR="004205FA"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78" w:line="220" w:lineRule="exact"/>
        <w:rPr>
          <w:lang w:val="ru-RU"/>
        </w:rPr>
      </w:pPr>
    </w:p>
    <w:p w:rsidR="00B52681" w:rsidRPr="00642367" w:rsidRDefault="004205FA">
      <w:pPr>
        <w:autoSpaceDE w:val="0"/>
        <w:autoSpaceDN w:val="0"/>
        <w:spacing w:after="0" w:line="230" w:lineRule="auto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52681" w:rsidRPr="00642367" w:rsidRDefault="004205FA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B52681" w:rsidRPr="00642367" w:rsidRDefault="004205FA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 НА РОДНОМ (РУССКОМ) ЯЗЫКЕ»</w:t>
      </w:r>
    </w:p>
    <w:p w:rsidR="00B52681" w:rsidRPr="00642367" w:rsidRDefault="004205FA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 на родном (русском) языке</w:t>
      </w:r>
      <w:proofErr w:type="gramStart"/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B52681" w:rsidRPr="00642367" w:rsidRDefault="004205FA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B52681" w:rsidRPr="00642367" w:rsidRDefault="004205FA">
      <w:pPr>
        <w:autoSpaceDE w:val="0"/>
        <w:autoSpaceDN w:val="0"/>
        <w:spacing w:before="190" w:after="0" w:line="283" w:lineRule="auto"/>
        <w:ind w:left="420" w:right="144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объединения по общему образованию); 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</w:p>
    <w:p w:rsidR="00B52681" w:rsidRPr="00642367" w:rsidRDefault="004205FA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B52681" w:rsidRPr="00642367" w:rsidRDefault="004205FA">
      <w:pPr>
        <w:autoSpaceDE w:val="0"/>
        <w:autoSpaceDN w:val="0"/>
        <w:spacing w:before="178" w:after="0" w:line="283" w:lineRule="auto"/>
        <w:ind w:firstLine="18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государственным образовательным стандартом начального общего образования к предметной области«Родной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B52681" w:rsidRPr="00642367" w:rsidRDefault="004205F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298" w:right="642" w:bottom="42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66" w:line="220" w:lineRule="exact"/>
        <w:rPr>
          <w:lang w:val="ru-RU"/>
        </w:rPr>
      </w:pPr>
    </w:p>
    <w:p w:rsidR="00B52681" w:rsidRPr="00642367" w:rsidRDefault="004205FA">
      <w:pPr>
        <w:autoSpaceDE w:val="0"/>
        <w:autoSpaceDN w:val="0"/>
        <w:spacing w:after="0" w:line="288" w:lineRule="auto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B52681" w:rsidRPr="00642367" w:rsidRDefault="004205FA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 НА РОДНОМ (РУССКОМ) ЯЗЫКЕ»</w:t>
      </w:r>
    </w:p>
    <w:p w:rsidR="00B52681" w:rsidRPr="00642367" w:rsidRDefault="004205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:rsidR="00B52681" w:rsidRPr="00642367" w:rsidRDefault="004205FA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B52681" w:rsidRPr="00642367" w:rsidRDefault="004205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:rsidR="00B52681" w:rsidRPr="00642367" w:rsidRDefault="004205F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52681" w:rsidRPr="00642367" w:rsidRDefault="004205FA">
      <w:pPr>
        <w:autoSpaceDE w:val="0"/>
        <w:autoSpaceDN w:val="0"/>
        <w:spacing w:before="178" w:after="0" w:line="271" w:lineRule="auto"/>
        <w:ind w:left="420" w:right="736"/>
        <w:jc w:val="both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52681" w:rsidRPr="00642367" w:rsidRDefault="004205FA">
      <w:pPr>
        <w:autoSpaceDE w:val="0"/>
        <w:autoSpaceDN w:val="0"/>
        <w:spacing w:before="192" w:after="0"/>
        <w:ind w:left="420" w:right="4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78" w:line="220" w:lineRule="exact"/>
        <w:rPr>
          <w:lang w:val="ru-RU"/>
        </w:rPr>
      </w:pPr>
    </w:p>
    <w:p w:rsidR="00B52681" w:rsidRPr="00642367" w:rsidRDefault="004205FA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ЛИТЕРАТУРНОЕ ЧТЕНИЕ НА РОДНОМ (РУССКОМ) ЯЗЫКЕ» В УЧЕБНОМ ПЛАНЕ</w:t>
      </w:r>
    </w:p>
    <w:p w:rsidR="00B52681" w:rsidRPr="00642367" w:rsidRDefault="004205FA">
      <w:pPr>
        <w:autoSpaceDE w:val="0"/>
        <w:autoSpaceDN w:val="0"/>
        <w:spacing w:before="166" w:after="0" w:line="283" w:lineRule="auto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B52681" w:rsidRPr="00642367" w:rsidRDefault="004205FA">
      <w:pPr>
        <w:autoSpaceDE w:val="0"/>
        <w:autoSpaceDN w:val="0"/>
        <w:spacing w:before="264" w:after="0" w:line="262" w:lineRule="auto"/>
        <w:ind w:right="1008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B52681" w:rsidRPr="00642367" w:rsidRDefault="004205FA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B52681" w:rsidRPr="00642367" w:rsidRDefault="004205F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данной программе специфика курса «Литературное чтение на родном (русском) языке»реализована благодаря: 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B52681" w:rsidRPr="00642367" w:rsidRDefault="004205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B52681" w:rsidRPr="00642367" w:rsidRDefault="004205F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298" w:right="756" w:bottom="402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66" w:line="220" w:lineRule="exact"/>
        <w:rPr>
          <w:lang w:val="ru-RU"/>
        </w:rPr>
      </w:pPr>
    </w:p>
    <w:p w:rsidR="00B52681" w:rsidRPr="00642367" w:rsidRDefault="004205FA">
      <w:pPr>
        <w:autoSpaceDE w:val="0"/>
        <w:autoSpaceDN w:val="0"/>
        <w:spacing w:after="0" w:line="271" w:lineRule="auto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78" w:line="220" w:lineRule="exact"/>
        <w:rPr>
          <w:lang w:val="ru-RU"/>
        </w:rPr>
      </w:pPr>
    </w:p>
    <w:p w:rsidR="00B52681" w:rsidRPr="00642367" w:rsidRDefault="004205FA">
      <w:pPr>
        <w:autoSpaceDE w:val="0"/>
        <w:autoSpaceDN w:val="0"/>
        <w:spacing w:after="0" w:line="230" w:lineRule="auto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52681" w:rsidRPr="00642367" w:rsidRDefault="004205F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ДЕТСТВА.</w:t>
      </w:r>
    </w:p>
    <w:p w:rsidR="00B52681" w:rsidRPr="00642367" w:rsidRDefault="004205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книги.</w:t>
      </w:r>
    </w:p>
    <w:p w:rsidR="00B52681" w:rsidRPr="00642367" w:rsidRDefault="004205FA">
      <w:pPr>
        <w:autoSpaceDE w:val="0"/>
        <w:autoSpaceDN w:val="0"/>
        <w:spacing w:before="70" w:after="0" w:line="271" w:lineRule="auto"/>
        <w:ind w:left="180" w:right="3888"/>
        <w:rPr>
          <w:lang w:val="ru-RU"/>
        </w:rPr>
      </w:pPr>
      <w:r w:rsidRPr="006423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красна книга письмом, красна умом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первые шаги в чтении. Например: </w:t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Баруздин.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«Самое простое дело».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В. Куклин.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«Как я научился читать» (фрагмент).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Н. Носов.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«Тайна на дне колодца» (фрагмент главы «Волшебные сказки»).</w:t>
      </w:r>
    </w:p>
    <w:p w:rsidR="00B52681" w:rsidRPr="00642367" w:rsidRDefault="004205F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Я взрослею.</w:t>
      </w:r>
    </w:p>
    <w:p w:rsidR="00B52681" w:rsidRPr="00642367" w:rsidRDefault="004205FA">
      <w:pPr>
        <w:autoSpaceDE w:val="0"/>
        <w:autoSpaceDN w:val="0"/>
        <w:spacing w:before="72" w:after="0" w:line="262" w:lineRule="auto"/>
        <w:ind w:left="180" w:right="7920"/>
        <w:rPr>
          <w:lang w:val="ru-RU"/>
        </w:rPr>
      </w:pPr>
      <w:r w:rsidRPr="006423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Без друга в жизни туго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Пословицы о дружбе.</w:t>
      </w:r>
    </w:p>
    <w:p w:rsidR="00B52681" w:rsidRPr="00642367" w:rsidRDefault="004205FA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К. Абрамцева.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«Цветы и зеркало».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И. А. Мазнин. «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Давайте будем дружить друг с другом» (фрагмент).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Л. Прокофьева.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«Самый большой друг».</w:t>
      </w:r>
    </w:p>
    <w:p w:rsidR="00B52681" w:rsidRPr="00642367" w:rsidRDefault="004205FA">
      <w:pPr>
        <w:autoSpaceDE w:val="0"/>
        <w:autoSpaceDN w:val="0"/>
        <w:spacing w:before="70" w:after="0" w:line="262" w:lineRule="auto"/>
        <w:ind w:left="180" w:right="5328"/>
        <w:rPr>
          <w:lang w:val="ru-RU"/>
        </w:rPr>
      </w:pPr>
      <w:r w:rsidRPr="006423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тот прав, кто сильный, а тот, кто честный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Пословицы о правде и честности.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честности как нравственном ориентире.</w:t>
      </w:r>
    </w:p>
    <w:p w:rsidR="00B52681" w:rsidRPr="00642367" w:rsidRDefault="004205FA">
      <w:pPr>
        <w:tabs>
          <w:tab w:val="left" w:pos="180"/>
        </w:tabs>
        <w:autoSpaceDE w:val="0"/>
        <w:autoSpaceDN w:val="0"/>
        <w:spacing w:before="70" w:after="0" w:line="262" w:lineRule="auto"/>
        <w:ind w:right="76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Осеева.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«Почему?».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«Лгун».</w:t>
      </w:r>
    </w:p>
    <w:p w:rsidR="00B52681" w:rsidRPr="00642367" w:rsidRDefault="004205FA">
      <w:pPr>
        <w:autoSpaceDE w:val="0"/>
        <w:autoSpaceDN w:val="0"/>
        <w:spacing w:before="190" w:after="0"/>
        <w:ind w:left="180" w:right="432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Необычное в обычном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умение удивляться при восприятии окружающего мира. Например: </w:t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Иванов.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«Снежный заповедник» (фрагмент).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Лунин.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«Я видела чудо».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«Осинкам холодно».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«Ещё дуют холодные ветры».</w:t>
      </w:r>
    </w:p>
    <w:p w:rsidR="00B52681" w:rsidRPr="00642367" w:rsidRDefault="004205F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РОССИЯ - РОДИНА МОЯ.</w:t>
      </w:r>
    </w:p>
    <w:p w:rsidR="00B52681" w:rsidRPr="00642367" w:rsidRDefault="004205F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Что мы Родиной зовём.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i/>
          <w:color w:val="000000"/>
          <w:sz w:val="24"/>
          <w:lang w:val="ru-RU"/>
        </w:rPr>
        <w:t>С чего начинается Родина?</w:t>
      </w:r>
    </w:p>
    <w:p w:rsidR="00B52681" w:rsidRPr="00642367" w:rsidRDefault="004205FA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многогранность понятия «Родина». Например: </w:t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П. Савинов.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«Родное» (фрагмент).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А. Синявский.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«Рисунок».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Д. Ушинский.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«Наше Отечество».</w:t>
      </w:r>
    </w:p>
    <w:p w:rsidR="00B52681" w:rsidRPr="00642367" w:rsidRDefault="004205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О родной природе.</w:t>
      </w:r>
    </w:p>
    <w:p w:rsidR="00B52681" w:rsidRPr="00642367" w:rsidRDefault="004205FA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Сколько же в небе всего происходит 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солнце, луне, звёздах, облаках.</w:t>
      </w:r>
    </w:p>
    <w:p w:rsidR="00B52681" w:rsidRPr="00642367" w:rsidRDefault="004205FA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«Серп луны под тучкой длинной…»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В. Востоков.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«Два яблока». </w:t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Катанов.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«Жар-птица». </w:t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Толстой.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«Петушки».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78" w:line="220" w:lineRule="exact"/>
        <w:rPr>
          <w:lang w:val="ru-RU"/>
        </w:rPr>
      </w:pPr>
    </w:p>
    <w:p w:rsidR="00B52681" w:rsidRPr="00642367" w:rsidRDefault="004205FA">
      <w:pPr>
        <w:autoSpaceDE w:val="0"/>
        <w:autoSpaceDN w:val="0"/>
        <w:spacing w:after="0" w:line="230" w:lineRule="auto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52681" w:rsidRPr="00642367" w:rsidRDefault="004205FA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B52681" w:rsidRPr="00642367" w:rsidRDefault="004205FA">
      <w:pPr>
        <w:autoSpaceDE w:val="0"/>
        <w:autoSpaceDN w:val="0"/>
        <w:spacing w:before="262" w:after="0" w:line="230" w:lineRule="auto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52681" w:rsidRPr="00642367" w:rsidRDefault="004205FA">
      <w:pPr>
        <w:tabs>
          <w:tab w:val="left" w:pos="180"/>
        </w:tabs>
        <w:autoSpaceDE w:val="0"/>
        <w:autoSpaceDN w:val="0"/>
        <w:spacing w:before="166" w:after="0" w:line="278" w:lineRule="auto"/>
        <w:rPr>
          <w:lang w:val="ru-RU"/>
        </w:rPr>
      </w:pP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 воспитательной деятельности: 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52681" w:rsidRPr="00642367" w:rsidRDefault="004205FA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B52681" w:rsidRPr="00642367" w:rsidRDefault="004205F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:rsidR="00B52681" w:rsidRPr="00642367" w:rsidRDefault="004205FA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B52681" w:rsidRPr="00642367" w:rsidRDefault="004205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52681" w:rsidRPr="00642367" w:rsidRDefault="004205F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B52681" w:rsidRPr="00642367" w:rsidRDefault="004205FA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288" w:right="144"/>
        <w:jc w:val="center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B52681" w:rsidRPr="00642367" w:rsidRDefault="004205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B52681" w:rsidRPr="00642367" w:rsidRDefault="004205FA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B52681" w:rsidRPr="00642367" w:rsidRDefault="004205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90" w:line="220" w:lineRule="exact"/>
        <w:rPr>
          <w:lang w:val="ru-RU"/>
        </w:rPr>
      </w:pPr>
    </w:p>
    <w:p w:rsidR="00B52681" w:rsidRPr="00642367" w:rsidRDefault="004205FA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B52681" w:rsidRPr="00642367" w:rsidRDefault="004205F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52681" w:rsidRPr="00642367" w:rsidRDefault="004205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B52681" w:rsidRPr="00642367" w:rsidRDefault="004205FA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:rsidR="00B52681" w:rsidRPr="00642367" w:rsidRDefault="004205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B52681" w:rsidRPr="00642367" w:rsidRDefault="004205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:rsidR="00B52681" w:rsidRPr="00642367" w:rsidRDefault="004205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:rsidR="00B52681" w:rsidRPr="00642367" w:rsidRDefault="004205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B52681" w:rsidRPr="00642367" w:rsidRDefault="004205F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B52681" w:rsidRPr="00642367" w:rsidRDefault="004205F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B52681" w:rsidRPr="00642367" w:rsidRDefault="004205FA">
      <w:pPr>
        <w:autoSpaceDE w:val="0"/>
        <w:autoSpaceDN w:val="0"/>
        <w:spacing w:before="322" w:after="0" w:line="230" w:lineRule="auto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52681" w:rsidRPr="00642367" w:rsidRDefault="004205FA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B52681" w:rsidRPr="00642367" w:rsidRDefault="004205F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B52681" w:rsidRPr="00642367" w:rsidRDefault="004205F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:rsidR="00B52681" w:rsidRPr="00642367" w:rsidRDefault="004205F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B52681" w:rsidRPr="00642367" w:rsidRDefault="004205F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52681" w:rsidRPr="00642367" w:rsidRDefault="004205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при анализе текста, делать выводы.</w:t>
      </w:r>
    </w:p>
    <w:p w:rsidR="00B52681" w:rsidRPr="00642367" w:rsidRDefault="004205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52681" w:rsidRPr="00642367" w:rsidRDefault="004205F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выполнения задания, выбирать наиболее подходящий (на основе предложенных критериев);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108" w:line="220" w:lineRule="exact"/>
        <w:rPr>
          <w:lang w:val="ru-RU"/>
        </w:rPr>
      </w:pPr>
    </w:p>
    <w:p w:rsidR="00B52681" w:rsidRPr="00642367" w:rsidRDefault="004205FA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B52681" w:rsidRPr="00642367" w:rsidRDefault="004205F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B52681" w:rsidRPr="00642367" w:rsidRDefault="004205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B52681" w:rsidRPr="00642367" w:rsidRDefault="004205FA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B52681" w:rsidRPr="00642367" w:rsidRDefault="004205FA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</w:t>
      </w:r>
      <w:proofErr w:type="gramStart"/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т-</w:t>
      </w:r>
      <w:proofErr w:type="gramEnd"/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 ников, родителей, законных представителей) правила информационной безопасности при поиске информации в Интернете;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B52681" w:rsidRPr="00642367" w:rsidRDefault="004205FA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lang w:val="ru-RU"/>
        </w:rPr>
      </w:pP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B52681" w:rsidRPr="00642367" w:rsidRDefault="004205FA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B52681" w:rsidRPr="00642367" w:rsidRDefault="004205F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:rsidR="00B52681" w:rsidRPr="00642367" w:rsidRDefault="004205F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:rsidR="00B52681" w:rsidRPr="00642367" w:rsidRDefault="004205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B52681" w:rsidRPr="00642367" w:rsidRDefault="004205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B52681" w:rsidRPr="00642367" w:rsidRDefault="004205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B52681" w:rsidRPr="00642367" w:rsidRDefault="004205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52681" w:rsidRPr="00642367" w:rsidRDefault="004205F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108" w:line="220" w:lineRule="exact"/>
        <w:rPr>
          <w:lang w:val="ru-RU"/>
        </w:rPr>
      </w:pPr>
    </w:p>
    <w:p w:rsidR="00B52681" w:rsidRPr="00642367" w:rsidRDefault="004205FA">
      <w:pPr>
        <w:autoSpaceDE w:val="0"/>
        <w:autoSpaceDN w:val="0"/>
        <w:spacing w:after="0" w:line="355" w:lineRule="auto"/>
        <w:ind w:left="420" w:right="144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подчиняться, самостоятельно разрешать конфликты;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работы;. оценивать свой вклад в общий результат;—  выполнять совместные проектные задания с опорой на предложенные образцы.</w:t>
      </w:r>
    </w:p>
    <w:p w:rsidR="00B52681" w:rsidRPr="00642367" w:rsidRDefault="004205FA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B52681" w:rsidRPr="00642367" w:rsidRDefault="004205FA">
      <w:pPr>
        <w:autoSpaceDE w:val="0"/>
        <w:autoSpaceDN w:val="0"/>
        <w:spacing w:before="192" w:after="0" w:line="353" w:lineRule="auto"/>
        <w:ind w:left="420" w:right="1584" w:hanging="24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результата;—  выстраивать последовательность выбранных действий.</w:t>
      </w:r>
    </w:p>
    <w:p w:rsidR="00B52681" w:rsidRPr="00642367" w:rsidRDefault="004205FA">
      <w:pPr>
        <w:autoSpaceDE w:val="0"/>
        <w:autoSpaceDN w:val="0"/>
        <w:spacing w:before="178" w:after="0" w:line="370" w:lineRule="auto"/>
        <w:ind w:left="420" w:right="576" w:hanging="24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текстов;—  находить ошибку, допущенную при работе с текстами;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52681" w:rsidRPr="00642367" w:rsidRDefault="004205FA">
      <w:pPr>
        <w:tabs>
          <w:tab w:val="left" w:pos="180"/>
          <w:tab w:val="left" w:pos="420"/>
        </w:tabs>
        <w:autoSpaceDE w:val="0"/>
        <w:autoSpaceDN w:val="0"/>
        <w:spacing w:before="322" w:after="0" w:line="346" w:lineRule="auto"/>
        <w:ind w:right="576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значимость чтения родной русской литературы для познания себя, мира, </w:t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национальной истории и культуры;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приёмами интерпретации произведений русской литературы;</w:t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текста;</w:t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словарь учебника для получения дополнительной информации о значении </w:t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слова;</w:t>
      </w:r>
      <w:r w:rsidRPr="00642367">
        <w:rPr>
          <w:lang w:val="ru-RU"/>
        </w:rPr>
        <w:br/>
      </w:r>
      <w:r w:rsidRPr="00642367">
        <w:rPr>
          <w:lang w:val="ru-RU"/>
        </w:rPr>
        <w:tab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стихотворные произведения по собственному выбору.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328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64" w:line="220" w:lineRule="exact"/>
        <w:rPr>
          <w:lang w:val="ru-RU"/>
        </w:rPr>
      </w:pPr>
    </w:p>
    <w:p w:rsidR="00B52681" w:rsidRDefault="004205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48"/>
        <w:gridCol w:w="530"/>
        <w:gridCol w:w="1104"/>
        <w:gridCol w:w="1140"/>
        <w:gridCol w:w="866"/>
        <w:gridCol w:w="5894"/>
        <w:gridCol w:w="1250"/>
        <w:gridCol w:w="3074"/>
      </w:tblGrid>
      <w:tr w:rsidR="00B5268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47" w:lineRule="auto"/>
              <w:ind w:left="72" w:right="116"/>
              <w:jc w:val="both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9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5268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1" w:rsidRDefault="00B526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52681" w:rsidRDefault="00B52681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52681" w:rsidRDefault="00B52681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52681" w:rsidRDefault="00B526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1" w:rsidRDefault="00B526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1" w:rsidRDefault="00B52681"/>
        </w:tc>
      </w:tr>
      <w:tr w:rsidR="00B5268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B52681" w:rsidRPr="00701C81">
        <w:trPr>
          <w:trHeight w:hRule="exact" w:val="41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01.09.2022 19.10.2022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871756" w:rsidRDefault="004205FA">
            <w:pPr>
              <w:autoSpaceDE w:val="0"/>
              <w:autoSpaceDN w:val="0"/>
              <w:spacing w:before="80" w:after="0" w:line="257" w:lineRule="auto"/>
              <w:ind w:left="70" w:right="144"/>
              <w:rPr>
                <w:sz w:val="16"/>
                <w:szCs w:val="16"/>
                <w:lang w:val="ru-RU"/>
              </w:rPr>
            </w:pPr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текста: восприятие на слух художественных произведений, в которых рассказывается о том, как дети учатся читать; </w:t>
            </w:r>
            <w:r w:rsidRPr="00871756">
              <w:rPr>
                <w:sz w:val="16"/>
                <w:szCs w:val="16"/>
                <w:lang w:val="ru-RU"/>
              </w:rPr>
              <w:br/>
            </w:r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Понимание воспринятого на слух текста: ответы на вопросы по содержанию текста, который читает учитель; </w:t>
            </w:r>
            <w:r w:rsidRPr="00871756">
              <w:rPr>
                <w:sz w:val="16"/>
                <w:szCs w:val="16"/>
                <w:lang w:val="ru-RU"/>
              </w:rPr>
              <w:br/>
            </w:r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Учебный диалог: сопоставление собственного опыта по освоению способа чтения с </w:t>
            </w:r>
            <w:proofErr w:type="gramStart"/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описанным</w:t>
            </w:r>
            <w:proofErr w:type="gramEnd"/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в произведении; </w:t>
            </w:r>
            <w:r w:rsidRPr="00871756">
              <w:rPr>
                <w:sz w:val="16"/>
                <w:szCs w:val="16"/>
                <w:lang w:val="ru-RU"/>
              </w:rPr>
              <w:br/>
            </w:r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Восприятие на слух историко-культурного комментария: развитие умения </w:t>
            </w:r>
            <w:r w:rsidRPr="00871756">
              <w:rPr>
                <w:sz w:val="16"/>
                <w:szCs w:val="16"/>
                <w:lang w:val="ru-RU"/>
              </w:rPr>
              <w:br/>
            </w:r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соотносить встретившиеся в тексте детали с событиями в истории страны; </w:t>
            </w:r>
            <w:r w:rsidRPr="00871756">
              <w:rPr>
                <w:sz w:val="16"/>
                <w:szCs w:val="16"/>
                <w:lang w:val="ru-RU"/>
              </w:rPr>
              <w:br/>
            </w:r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Проблемная ситуация: можно ли по деталям текста определить время, в которое живут герои. </w:t>
            </w:r>
            <w:proofErr w:type="gramStart"/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Развитие умения высказывать своё мнение и доказывать его, опираясь на текст произведения и текст комментария; </w:t>
            </w:r>
            <w:r w:rsidRPr="00871756">
              <w:rPr>
                <w:sz w:val="16"/>
                <w:szCs w:val="16"/>
                <w:lang w:val="ru-RU"/>
              </w:rPr>
              <w:br/>
            </w:r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Пополнение словарного запаса: развитие умения высказывать предположение о значении слова на основе контекста, обязательная проверка высказанного </w:t>
            </w:r>
            <w:r w:rsidRPr="00871756">
              <w:rPr>
                <w:sz w:val="16"/>
                <w:szCs w:val="16"/>
                <w:lang w:val="ru-RU"/>
              </w:rPr>
              <w:br/>
            </w:r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предположения в ходе работы со словарной статьёй; </w:t>
            </w:r>
            <w:r w:rsidRPr="00871756">
              <w:rPr>
                <w:sz w:val="16"/>
                <w:szCs w:val="16"/>
                <w:lang w:val="ru-RU"/>
              </w:rPr>
              <w:br/>
            </w:r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Дифференцированная работа: чтение вслух небольших отрывков из предложенных произведений (скорость чтения в соответствии с индивидуальным темпом чтения, позволяющим осознать текст;</w:t>
            </w:r>
            <w:proofErr w:type="gramEnd"/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871756">
              <w:rPr>
                <w:sz w:val="16"/>
                <w:szCs w:val="16"/>
                <w:lang w:val="ru-RU"/>
              </w:rPr>
              <w:br/>
            </w:r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Воспроизведение услышанного текста с опорой на ключевые слова, например, на материале фрагментаглавы</w:t>
            </w:r>
            <w:proofErr w:type="gramStart"/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«В</w:t>
            </w:r>
            <w:proofErr w:type="gramEnd"/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олшебные сказки» из книги Н. Н. Носова «Тайна на дне колодца»; </w:t>
            </w:r>
            <w:r w:rsidRPr="00871756">
              <w:rPr>
                <w:sz w:val="16"/>
                <w:szCs w:val="16"/>
                <w:lang w:val="ru-RU"/>
              </w:rPr>
              <w:br/>
            </w:r>
            <w:r w:rsidRPr="00871756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Учебный диалог на основе проблемных вопросов к текстам;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rodnayaliteratura</w:t>
            </w:r>
          </w:p>
        </w:tc>
      </w:tr>
    </w:tbl>
    <w:p w:rsidR="00B52681" w:rsidRPr="00642367" w:rsidRDefault="00B52681">
      <w:pPr>
        <w:autoSpaceDE w:val="0"/>
        <w:autoSpaceDN w:val="0"/>
        <w:spacing w:after="0" w:line="14" w:lineRule="exact"/>
        <w:rPr>
          <w:lang w:val="ru-RU"/>
        </w:rPr>
      </w:pPr>
    </w:p>
    <w:p w:rsidR="00B52681" w:rsidRPr="00642367" w:rsidRDefault="00B52681">
      <w:pPr>
        <w:rPr>
          <w:lang w:val="ru-RU"/>
        </w:rPr>
        <w:sectPr w:rsidR="00B52681" w:rsidRPr="00642367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48"/>
        <w:gridCol w:w="530"/>
        <w:gridCol w:w="1104"/>
        <w:gridCol w:w="1140"/>
        <w:gridCol w:w="866"/>
        <w:gridCol w:w="5894"/>
        <w:gridCol w:w="1250"/>
        <w:gridCol w:w="3074"/>
      </w:tblGrid>
      <w:tr w:rsidR="00B52681" w:rsidRPr="00701C81">
        <w:trPr>
          <w:trHeight w:hRule="exact" w:val="62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20.10.2022 11.01.2023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7" w:lineRule="auto"/>
              <w:ind w:left="70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перед чтением текстов раздела: обсуждение вопросов «Какие черты характера вы считаете самыми важными? Кого можно назвать настоящим другом? Что такое дружба?»;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участие в коллективном обсуждении прослушанных текстов, доказательство собственной точки зрения с опорой на текст;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текста с опорой на серию рисунков, например, к сказке С. Л. Прокофьевой«Самый большой друг»;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чтение небольших фрагмен- тов, в которых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используется не только текст, но и рисунки;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текста: соотнесение услышанного текста и иллюстраций к нему, поиск фрагмента текста, к которому нет иллюстрации;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Пополнение словарного запаса: сравнение значения синонимов, наблюдение за ситуацией их употреблени;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работа над интонацией при произнесении определённых предложений; Внеклассное чтение: выбрать книгу для дополнительного чтения, опираясь на рекомендательный список книг в учебнике и рассказ учителя;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текстами разных жанров, объединённых одной темой;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над содержанием пословиц;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содержания текста и пословиц, выбор пословицы,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отражающей содержание текста;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Воспроизведение услышанного текста с опорой на иллюстрации к тексту: подробный пересказ;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воспринятого на слух текста: участие в коллективном обсуждении прочитанного текста, например рассказа В. А. Осеевой «Почему?», доказательство собственной точки зрения с опорой на текст; эмоционально- нравственная оценка поступков героев;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определение последовательности рисунков, передающих основные события рассказа; фиксация последовательности с помощью условных значков; пересказ текста с опорой на выстроенную последовательность рисунков;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2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52681" w:rsidRPr="00642367" w:rsidRDefault="00B52681">
      <w:pPr>
        <w:autoSpaceDE w:val="0"/>
        <w:autoSpaceDN w:val="0"/>
        <w:spacing w:after="0" w:line="14" w:lineRule="exact"/>
        <w:rPr>
          <w:lang w:val="ru-RU"/>
        </w:rPr>
      </w:pPr>
    </w:p>
    <w:p w:rsidR="00B52681" w:rsidRPr="00642367" w:rsidRDefault="00B52681">
      <w:pPr>
        <w:rPr>
          <w:lang w:val="ru-RU"/>
        </w:rPr>
        <w:sectPr w:rsidR="00B52681" w:rsidRPr="0064236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48"/>
        <w:gridCol w:w="530"/>
        <w:gridCol w:w="1104"/>
        <w:gridCol w:w="1140"/>
        <w:gridCol w:w="866"/>
        <w:gridCol w:w="5894"/>
        <w:gridCol w:w="1250"/>
        <w:gridCol w:w="3074"/>
      </w:tblGrid>
      <w:tr w:rsidR="00B52681" w:rsidRPr="00701C81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12.01.2023 01.03.2023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вопросов «Что такое чудо? Какие бывают чудеса?</w:t>
            </w:r>
          </w:p>
          <w:p w:rsidR="00B52681" w:rsidRPr="00642367" w:rsidRDefault="004205FA">
            <w:pPr>
              <w:autoSpaceDE w:val="0"/>
              <w:autoSpaceDN w:val="0"/>
              <w:spacing w:before="20" w:after="0" w:line="257" w:lineRule="auto"/>
              <w:ind w:left="70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Всегда ли чудо связано с волшебством?»;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текста: восприятие на слух двух произведений, например стихотворения В. В. Лунина «Я видела чудо» и стихотворения Р. С. Сефа «Чудо», сравнение их содержания, ответы на вопрос учителя: «Почему для героев стихотворений обычные для кого-то явления стали чудесами?»;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Проблемный вопрос: «Как что-то обычное может стать чудом?»;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произнесение одной и той же фразы с разной интонацией.; Чтение вслух: чтение небольших отрывков из стихотворений;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«Волшебные очки»: развитие творческой фантазии, придумывание, во что необычное может превратиться обычный предмет, если на него посмотреть через волшебные очки;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подготовка к выразительному чтению небольшого текста, например текстов М. М. Пришвина «Закат солнца» и «Осинкам холодно», чтение вслух друг другу;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текста: понимание значения незнакомых слов в тексте с опорой на контекст;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вопроса «Какие чудеса могут быть связаны с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восприятием времени?»;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Декламирование (чтение наизусть) стихотворных произведений по выбору учащихся, в том числе из числа размещённых в учебнике;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2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52681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B52681"/>
        </w:tc>
      </w:tr>
      <w:tr w:rsidR="00B5268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B52681" w:rsidRPr="00701C81">
        <w:trPr>
          <w:trHeight w:hRule="exact" w:val="4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Что 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Родиной зовём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02.03.2023 22.03.2023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перед изучением раздела: обсуждение вопросов «Что мы Родиной зовём? Как человек открывает для себя свою Родину?»;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вслух: чтение небольших отрывков из произведений, постепенный переход от слогового к плавному осмысленному правильному чтению целыми словами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(скорость чтения в соответствии с индивидуальным темпом чтения, позволяющим осознать текст);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передача смысловых особенностей текстов с помощью интонирования; Пополнение словарного запаса: высказывание предположения о значении слов, соотнесение своего понимания с содержанием словарной статьи, сравнение слов приволье, раздолье; часть, частица, участвовать, причастный;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текста: сравнение содержания текстов нескольких произведений,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 фрагмента стихотворения Ф. П. Савинова «Родное» и стихотворения П. А.</w:t>
            </w:r>
          </w:p>
          <w:p w:rsidR="00B52681" w:rsidRPr="00642367" w:rsidRDefault="004205FA">
            <w:pPr>
              <w:autoSpaceDE w:val="0"/>
              <w:autoSpaceDN w:val="0"/>
              <w:spacing w:before="20" w:after="0" w:line="254" w:lineRule="auto"/>
              <w:ind w:left="70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Синявского «Рисунок», обобщение результатов сравнения при ответе на вопросы.; Учебный диалог при обобщении работы с текстами подраздела: обсуждение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 «С чего начинается Родина?Почему Россию называют Отечеством? Почему Россию называют матушкой?»;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Декламирование (чтение наизусть) стихотворных произведений по выбору учащихся, в том числе из числа размещённых в учебнике;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2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52681" w:rsidRPr="00642367" w:rsidRDefault="00B52681">
      <w:pPr>
        <w:autoSpaceDE w:val="0"/>
        <w:autoSpaceDN w:val="0"/>
        <w:spacing w:after="0" w:line="14" w:lineRule="exact"/>
        <w:rPr>
          <w:lang w:val="ru-RU"/>
        </w:rPr>
      </w:pPr>
    </w:p>
    <w:p w:rsidR="00B52681" w:rsidRPr="00642367" w:rsidRDefault="00B52681">
      <w:pPr>
        <w:rPr>
          <w:lang w:val="ru-RU"/>
        </w:rPr>
        <w:sectPr w:rsidR="00B52681" w:rsidRPr="00642367">
          <w:pgSz w:w="16840" w:h="11900"/>
          <w:pgMar w:top="284" w:right="640" w:bottom="9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48"/>
        <w:gridCol w:w="530"/>
        <w:gridCol w:w="1104"/>
        <w:gridCol w:w="1140"/>
        <w:gridCol w:w="866"/>
        <w:gridCol w:w="5894"/>
        <w:gridCol w:w="1250"/>
        <w:gridCol w:w="3074"/>
      </w:tblGrid>
      <w:tr w:rsidR="00B52681" w:rsidRPr="00701C81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23.03.2023 26.04.2023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текстов: работа с пословицами, поговорками, стихотворениями и рассказами о солнце, луне, звёздах, облаках, тучах;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текста: наблюдение за характерными метафорами, олицетворениями, эпитетами, используемыми при описании солнца, луны, звёзд, облаков и туч, при анализе произведений русского устного народного творчества, произведений классиков русской литературы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—ХХ вв. и современной отечественной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вопроса о том, как придумывают загадки, можно ли при составлении загадки сравнивать предмет с чем угодно или существуют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определённые законы;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вслух: передача смысловых особенностей текста с помощью интонирования; Интерпретация литературного произведения в творческой деятельности учащихся: чтение по ролям;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собственных загадок;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Декламирование (чтение наизусть) стихотворных произведений по выбору учащихся, в том числе из числа размещённых в учебнике;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2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4236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52681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B52681"/>
        </w:tc>
      </w:tr>
      <w:tr w:rsidR="00B52681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B52681"/>
        </w:tc>
      </w:tr>
      <w:tr w:rsidR="00B52681">
        <w:trPr>
          <w:trHeight w:hRule="exact" w:val="906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681" w:rsidRPr="00642367" w:rsidRDefault="004205F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642367">
              <w:rPr>
                <w:lang w:val="ru-RU"/>
              </w:rPr>
              <w:br/>
            </w:r>
            <w:r w:rsidRPr="0064236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4205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681" w:rsidRDefault="00B52681"/>
        </w:tc>
      </w:tr>
    </w:tbl>
    <w:p w:rsidR="00B52681" w:rsidRDefault="00B52681">
      <w:pPr>
        <w:autoSpaceDE w:val="0"/>
        <w:autoSpaceDN w:val="0"/>
        <w:spacing w:after="0" w:line="14" w:lineRule="exact"/>
      </w:pPr>
    </w:p>
    <w:p w:rsidR="00B52681" w:rsidRDefault="00B52681">
      <w:pPr>
        <w:sectPr w:rsidR="00B5268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2681" w:rsidRDefault="00B52681">
      <w:pPr>
        <w:autoSpaceDE w:val="0"/>
        <w:autoSpaceDN w:val="0"/>
        <w:spacing w:after="78" w:line="220" w:lineRule="exact"/>
      </w:pPr>
    </w:p>
    <w:p w:rsidR="00B52681" w:rsidRDefault="004205FA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42367" w:rsidTr="009A0CE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формыконтроля</w:t>
            </w:r>
          </w:p>
        </w:tc>
      </w:tr>
      <w:tr w:rsidR="00642367" w:rsidTr="009A0CE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67" w:rsidRDefault="00642367" w:rsidP="009A0CE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67" w:rsidRDefault="00642367" w:rsidP="009A0CE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67" w:rsidRDefault="00642367" w:rsidP="009A0CE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67" w:rsidRDefault="00642367" w:rsidP="009A0CEE"/>
        </w:tc>
      </w:tr>
      <w:tr w:rsidR="00642367" w:rsidTr="009A0CE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 красна книга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письмом,красна умом. С.</w:t>
            </w:r>
          </w:p>
          <w:p w:rsidR="00642367" w:rsidRPr="0034679F" w:rsidRDefault="00642367" w:rsidP="009A0CEE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А.Баруздин. «Самое простое</w:t>
            </w:r>
            <w:r w:rsidR="00871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Tr="009A0CE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В. Куклин. «Как я</w:t>
            </w:r>
            <w:r w:rsidR="00871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научился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читать»</w:t>
            </w:r>
            <w:r w:rsidR="00871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(фрагмент)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RPr="00701C81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В. Куклин. «Как янаучился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читать</w:t>
            </w:r>
            <w:proofErr w:type="gramStart"/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2367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Н. Носов. «Тайна на дне</w:t>
            </w:r>
            <w:r w:rsidR="00871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колодца»</w:t>
            </w:r>
            <w:proofErr w:type="gramStart"/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(фрагмент главы</w:t>
            </w:r>
            <w:r w:rsidR="008717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«Волшебные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RPr="0034679F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Н. Носов. «Тайна на днеколодца» (фрагмент главы«Волшебные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30.09</w:t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642367" w:rsidRPr="00701C81" w:rsidTr="009A0CE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 Лермонтов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«Парус».Т.В. Толстая«ДетствоЛермонтова»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2367" w:rsidTr="009A0CE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М.Ю. Лермонтов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«Парус».Т.В. Толстая«ДетствоЛермонтова»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 друга и в жизни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туго.Пословицы о дружбе.</w:t>
            </w:r>
          </w:p>
          <w:p w:rsidR="00642367" w:rsidRPr="0034679F" w:rsidRDefault="00642367" w:rsidP="009A0CEE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С.Л.Прокофьева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«Самыйбольшой друг»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RPr="00701C81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М.Л. Михайлов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«Лесныехоромы»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2367" w:rsidTr="009A0CE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М.Л. Михайлов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«Лесныехоромы»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</w:tbl>
    <w:p w:rsidR="00642367" w:rsidRDefault="00642367" w:rsidP="00642367">
      <w:pPr>
        <w:autoSpaceDE w:val="0"/>
        <w:autoSpaceDN w:val="0"/>
        <w:spacing w:after="0" w:line="14" w:lineRule="exact"/>
      </w:pPr>
    </w:p>
    <w:p w:rsidR="00642367" w:rsidRDefault="00642367" w:rsidP="00642367">
      <w:pPr>
        <w:sectPr w:rsidR="00642367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42367" w:rsidRDefault="00642367" w:rsidP="0064236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42367" w:rsidTr="009A0CE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 Мазнин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«Давайтебудем дружить друг сдругом»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RPr="00701C81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Н.К. Абрамцева «Цветы изеркало»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2367" w:rsidTr="009A0CE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 Толстой«Лгун»(басня)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Tr="009A0C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«Враль» (русскаянароднаясказка)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Tr="009A0CE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В.А. Осеева «Почему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RPr="00701C81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В.А. Осеева «Почему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2367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Необычное вобычном.</w:t>
            </w:r>
          </w:p>
          <w:p w:rsidR="00642367" w:rsidRPr="0034679F" w:rsidRDefault="00642367" w:rsidP="009A0CEE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 Пушкин«Сказка о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рыбаке и рыбке»(отрывок).</w:t>
            </w:r>
          </w:p>
          <w:p w:rsidR="00642367" w:rsidRDefault="00642367" w:rsidP="009A0CE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Р.С. Сеф«Чудо»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Tr="009A0C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В.В. Лунин «Я виделачудо»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Tr="009A0C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С.А. "Иванов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«Снежныйзаповедник"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RPr="00701C81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С.А. "Иванов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«Снежныйзаповедник"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2367" w:rsidTr="009A0CE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100" w:after="0" w:line="271" w:lineRule="auto"/>
              <w:ind w:left="72" w:right="880"/>
              <w:jc w:val="both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Пришвин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«Закатсолнца»,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«Осинкамхолодно»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Tr="009A0C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М.С. Харитонов«Учительвранья»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RPr="00701C81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М.С. Харитонов«Учительвранья»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2367" w:rsidTr="009A0CE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В.Ф. Тендряков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«Весенниеперевёртыши»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</w:tbl>
    <w:p w:rsidR="00642367" w:rsidRDefault="00642367" w:rsidP="00642367">
      <w:pPr>
        <w:autoSpaceDE w:val="0"/>
        <w:autoSpaceDN w:val="0"/>
        <w:spacing w:after="0" w:line="14" w:lineRule="exact"/>
      </w:pPr>
    </w:p>
    <w:p w:rsidR="00642367" w:rsidRDefault="00642367" w:rsidP="00642367">
      <w:pPr>
        <w:sectPr w:rsidR="00642367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XSpec="center" w:tblpY="166"/>
        <w:tblW w:w="10552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42367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чего начинаетсяРодина? В.А. Осеева«Колыбельнаяпесенка».П.А. Синявский«Рисунок»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С.А. Махотин «Этот домсо скрипучим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крыльцом».Ф.П. Савинов«Родное»​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RPr="00701C81" w:rsidTr="009A0CE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78" w:lineRule="auto"/>
              <w:ind w:left="72" w:right="288"/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В.Ф. Боков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«Откуданачинается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Россия?».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К.Д.Ушинский«НашеОтечество»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2367" w:rsidTr="009A0CE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Сколько же в небе всегопроисходит.</w:t>
            </w:r>
          </w:p>
          <w:p w:rsidR="00642367" w:rsidRPr="0034679F" w:rsidRDefault="00642367" w:rsidP="009A0CE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Русскиенародные загадки осолнце, луне,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звездах,облаках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А. Бунин. «Серп луныпод тучкой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длинной…» С.В.</w:t>
            </w:r>
          </w:p>
          <w:p w:rsidR="00642367" w:rsidRPr="0034679F" w:rsidRDefault="00642367" w:rsidP="009A0CE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Востоков. «Два яблока».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642367" w:rsidRPr="00701C81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А.Н. Толстой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«Петушки».С.В. Сахарнов«Мезень»(отрывок)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2367" w:rsidRPr="00701C81" w:rsidTr="009A0CEE">
        <w:trPr>
          <w:trHeight w:hRule="exact" w:val="1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загадкио луне и звёздах.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С.В.Востоков «Месяц»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2367" w:rsidTr="009A0CEE">
        <w:trPr>
          <w:trHeight w:hRule="exact" w:val="6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Контрольнаяработа;</w:t>
            </w:r>
          </w:p>
        </w:tc>
      </w:tr>
      <w:tr w:rsidR="00642367" w:rsidRPr="00701C81" w:rsidTr="009A0CE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загадкио тучах. Д.</w:t>
            </w:r>
          </w:p>
          <w:p w:rsidR="00642367" w:rsidRDefault="00642367" w:rsidP="009A0CE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Шуб«Облачныевеликаны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4679F">
              <w:rPr>
                <w:lang w:val="ru-RU"/>
              </w:rPr>
              <w:br/>
            </w: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2367" w:rsidTr="009A0CEE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Pr="0034679F" w:rsidRDefault="00642367" w:rsidP="009A0CE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467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367" w:rsidRDefault="00642367" w:rsidP="009A0CEE"/>
        </w:tc>
      </w:tr>
    </w:tbl>
    <w:p w:rsidR="00642367" w:rsidRDefault="00642367" w:rsidP="00642367">
      <w:pPr>
        <w:autoSpaceDE w:val="0"/>
        <w:autoSpaceDN w:val="0"/>
        <w:spacing w:after="66" w:line="220" w:lineRule="exact"/>
      </w:pPr>
    </w:p>
    <w:p w:rsidR="00642367" w:rsidRDefault="00642367" w:rsidP="00642367">
      <w:pPr>
        <w:autoSpaceDE w:val="0"/>
        <w:autoSpaceDN w:val="0"/>
        <w:spacing w:after="0" w:line="14" w:lineRule="exact"/>
      </w:pPr>
    </w:p>
    <w:p w:rsidR="00642367" w:rsidRDefault="00642367">
      <w:pPr>
        <w:autoSpaceDE w:val="0"/>
        <w:autoSpaceDN w:val="0"/>
        <w:spacing w:after="320" w:line="230" w:lineRule="auto"/>
      </w:pPr>
      <w:bookmarkStart w:id="0" w:name="_GoBack"/>
      <w:bookmarkEnd w:id="0"/>
    </w:p>
    <w:p w:rsidR="00B52681" w:rsidRDefault="00B52681">
      <w:pPr>
        <w:autoSpaceDE w:val="0"/>
        <w:autoSpaceDN w:val="0"/>
        <w:spacing w:after="0" w:line="14" w:lineRule="exact"/>
      </w:pPr>
    </w:p>
    <w:p w:rsidR="00B52681" w:rsidRDefault="00B52681">
      <w:pPr>
        <w:sectPr w:rsidR="00B52681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2681" w:rsidRDefault="00B52681">
      <w:pPr>
        <w:autoSpaceDE w:val="0"/>
        <w:autoSpaceDN w:val="0"/>
        <w:spacing w:after="78" w:line="220" w:lineRule="exact"/>
      </w:pPr>
    </w:p>
    <w:p w:rsidR="00B52681" w:rsidRDefault="004205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52681" w:rsidRDefault="004205F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52681" w:rsidRPr="00642367" w:rsidRDefault="004205FA">
      <w:pPr>
        <w:autoSpaceDE w:val="0"/>
        <w:autoSpaceDN w:val="0"/>
        <w:spacing w:before="166" w:after="0" w:line="286" w:lineRule="auto"/>
        <w:ind w:right="1008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на русском родном языке. 1 класс. Учебник для общеобразовательных; организаций/ Александрова О.М.;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Беляева Н. В.;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Кузнецова М.И.;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Романова В.Ю.;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Рябинина Л.А.;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Соколова О.В.;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52681" w:rsidRPr="00642367" w:rsidRDefault="004205FA">
      <w:pPr>
        <w:autoSpaceDE w:val="0"/>
        <w:autoSpaceDN w:val="0"/>
        <w:spacing w:before="262" w:after="0" w:line="230" w:lineRule="auto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52681" w:rsidRPr="00642367" w:rsidRDefault="004205FA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 на русском родном языке. 1 класс. Учебник для общеобразовательных организаций/ Александрова О.М., Беляева Н. В., Кузнецова М.И., Романова В.Ю., Рябинина Л.А., Соколова О.В.</w:t>
      </w:r>
    </w:p>
    <w:p w:rsidR="00B52681" w:rsidRPr="00642367" w:rsidRDefault="004205FA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eunivers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upload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iblock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/01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/9</w:t>
      </w:r>
      <w:r>
        <w:rPr>
          <w:rFonts w:ascii="Times New Roman" w:eastAsia="Times New Roman" w:hAnsi="Times New Roman"/>
          <w:color w:val="000000"/>
          <w:sz w:val="24"/>
        </w:rPr>
        <w:t>orqm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39</w:t>
      </w:r>
      <w:r>
        <w:rPr>
          <w:rFonts w:ascii="Times New Roman" w:eastAsia="Times New Roman" w:hAnsi="Times New Roman"/>
          <w:color w:val="000000"/>
          <w:sz w:val="24"/>
        </w:rPr>
        <w:t>hc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r>
        <w:rPr>
          <w:rFonts w:ascii="Times New Roman" w:eastAsia="Times New Roman" w:hAnsi="Times New Roman"/>
          <w:color w:val="000000"/>
          <w:sz w:val="24"/>
        </w:rPr>
        <w:t>mw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q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q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602</w:t>
      </w:r>
      <w:r>
        <w:rPr>
          <w:rFonts w:ascii="Times New Roman" w:eastAsia="Times New Roman" w:hAnsi="Times New Roman"/>
          <w:color w:val="000000"/>
          <w:sz w:val="24"/>
        </w:rPr>
        <w:t>cr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95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ihr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32</w:t>
      </w:r>
      <w:r>
        <w:rPr>
          <w:rFonts w:ascii="Times New Roman" w:eastAsia="Times New Roman" w:hAnsi="Times New Roman"/>
          <w:color w:val="000000"/>
          <w:sz w:val="24"/>
        </w:rPr>
        <w:t>wa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pdf</w:t>
      </w:r>
    </w:p>
    <w:p w:rsidR="00B52681" w:rsidRPr="00642367" w:rsidRDefault="004205FA">
      <w:pPr>
        <w:autoSpaceDE w:val="0"/>
        <w:autoSpaceDN w:val="0"/>
        <w:spacing w:before="262" w:after="0" w:line="230" w:lineRule="auto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52681" w:rsidRPr="00642367" w:rsidRDefault="004205FA">
      <w:pPr>
        <w:autoSpaceDE w:val="0"/>
        <w:autoSpaceDN w:val="0"/>
        <w:spacing w:before="166" w:after="0" w:line="281" w:lineRule="auto"/>
        <w:ind w:right="590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4236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4236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4236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4236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4236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rodnaya</w:t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literatura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2681" w:rsidRPr="00642367" w:rsidRDefault="00B52681">
      <w:pPr>
        <w:autoSpaceDE w:val="0"/>
        <w:autoSpaceDN w:val="0"/>
        <w:spacing w:after="78" w:line="220" w:lineRule="exact"/>
        <w:rPr>
          <w:lang w:val="ru-RU"/>
        </w:rPr>
      </w:pPr>
    </w:p>
    <w:p w:rsidR="00B52681" w:rsidRPr="00642367" w:rsidRDefault="004205FA">
      <w:pPr>
        <w:autoSpaceDE w:val="0"/>
        <w:autoSpaceDN w:val="0"/>
        <w:spacing w:after="0" w:line="230" w:lineRule="auto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52681" w:rsidRPr="00642367" w:rsidRDefault="004205FA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Учебник, словарь</w:t>
      </w:r>
    </w:p>
    <w:p w:rsidR="00B52681" w:rsidRPr="00642367" w:rsidRDefault="004205FA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6423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642367">
        <w:rPr>
          <w:lang w:val="ru-RU"/>
        </w:rPr>
        <w:br/>
      </w:r>
      <w:r w:rsidRPr="00642367">
        <w:rPr>
          <w:rFonts w:ascii="Times New Roman" w:eastAsia="Times New Roman" w:hAnsi="Times New Roman"/>
          <w:color w:val="000000"/>
          <w:sz w:val="24"/>
          <w:lang w:val="ru-RU"/>
        </w:rPr>
        <w:t>Мультимедийное оборудование</w:t>
      </w:r>
    </w:p>
    <w:p w:rsidR="00B52681" w:rsidRPr="00642367" w:rsidRDefault="00B52681">
      <w:pPr>
        <w:rPr>
          <w:lang w:val="ru-RU"/>
        </w:rPr>
        <w:sectPr w:rsidR="00B52681" w:rsidRPr="0064236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05FA" w:rsidRPr="00642367" w:rsidRDefault="004205FA">
      <w:pPr>
        <w:rPr>
          <w:lang w:val="ru-RU"/>
        </w:rPr>
      </w:pPr>
    </w:p>
    <w:sectPr w:rsidR="004205FA" w:rsidRPr="0064236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4205FA"/>
    <w:rsid w:val="006367AA"/>
    <w:rsid w:val="00642367"/>
    <w:rsid w:val="00701C81"/>
    <w:rsid w:val="00871756"/>
    <w:rsid w:val="00AA1D8D"/>
    <w:rsid w:val="00B47730"/>
    <w:rsid w:val="00B52681"/>
    <w:rsid w:val="00CB0664"/>
    <w:rsid w:val="00D363ED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82DE4-C007-4D64-8C8D-EE413192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dcterms:created xsi:type="dcterms:W3CDTF">2013-12-23T23:15:00Z</dcterms:created>
  <dcterms:modified xsi:type="dcterms:W3CDTF">2022-09-12T15:59:00Z</dcterms:modified>
  <cp:category/>
</cp:coreProperties>
</file>