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D1" w:rsidRDefault="007554D1">
      <w:pPr>
        <w:autoSpaceDE w:val="0"/>
        <w:autoSpaceDN w:val="0"/>
        <w:spacing w:after="78" w:line="220" w:lineRule="exact"/>
      </w:pPr>
    </w:p>
    <w:p w:rsidR="007554D1" w:rsidRPr="00F13285" w:rsidRDefault="004A3CE9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554D1" w:rsidRPr="00F13285" w:rsidRDefault="004A3CE9">
      <w:pPr>
        <w:autoSpaceDE w:val="0"/>
        <w:autoSpaceDN w:val="0"/>
        <w:spacing w:before="670" w:after="0" w:line="230" w:lineRule="auto"/>
        <w:ind w:right="2402"/>
        <w:jc w:val="right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Белгородской области</w:t>
      </w:r>
    </w:p>
    <w:p w:rsidR="007554D1" w:rsidRPr="00F13285" w:rsidRDefault="004A3CE9">
      <w:pPr>
        <w:autoSpaceDE w:val="0"/>
        <w:autoSpaceDN w:val="0"/>
        <w:spacing w:before="670" w:after="0" w:line="230" w:lineRule="auto"/>
        <w:ind w:left="84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Муниципальное казенное учреждение "Управление образования Чернянского района"</w:t>
      </w:r>
    </w:p>
    <w:p w:rsidR="007554D1" w:rsidRPr="00F13285" w:rsidRDefault="0052507D">
      <w:pPr>
        <w:autoSpaceDE w:val="0"/>
        <w:autoSpaceDN w:val="0"/>
        <w:spacing w:before="670" w:after="1376" w:line="230" w:lineRule="auto"/>
        <w:ind w:right="322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МБОУ "СОШ с. Волотово</w:t>
      </w:r>
      <w:r w:rsidR="004A3CE9" w:rsidRPr="00F13285">
        <w:rPr>
          <w:rFonts w:ascii="Times New Roman" w:eastAsia="Times New Roman" w:hAnsi="Times New Roman"/>
          <w:color w:val="000000"/>
          <w:sz w:val="24"/>
          <w:lang w:val="ru-RU"/>
        </w:rPr>
        <w:t>"</w:t>
      </w:r>
    </w:p>
    <w:tbl>
      <w:tblPr>
        <w:tblW w:w="0" w:type="auto"/>
        <w:tblLayout w:type="fixed"/>
        <w:tblLook w:val="04A0"/>
      </w:tblPr>
      <w:tblGrid>
        <w:gridCol w:w="3362"/>
        <w:gridCol w:w="3580"/>
        <w:gridCol w:w="3260"/>
      </w:tblGrid>
      <w:tr w:rsidR="007554D1">
        <w:trPr>
          <w:trHeight w:hRule="exact" w:val="274"/>
        </w:trPr>
        <w:tc>
          <w:tcPr>
            <w:tcW w:w="3362" w:type="dxa"/>
            <w:tcMar>
              <w:left w:w="0" w:type="dxa"/>
              <w:right w:w="0" w:type="dxa"/>
            </w:tcMar>
          </w:tcPr>
          <w:p w:rsidR="007554D1" w:rsidRDefault="007554D1">
            <w:pPr>
              <w:autoSpaceDE w:val="0"/>
              <w:autoSpaceDN w:val="0"/>
              <w:spacing w:before="48" w:after="0" w:line="230" w:lineRule="auto"/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48" w:after="0" w:line="230" w:lineRule="auto"/>
              <w:ind w:left="1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48" w:after="0" w:line="230" w:lineRule="auto"/>
              <w:ind w:left="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554D1" w:rsidRPr="0052507D">
        <w:trPr>
          <w:trHeight w:hRule="exact" w:val="200"/>
        </w:trPr>
        <w:tc>
          <w:tcPr>
            <w:tcW w:w="3362" w:type="dxa"/>
            <w:tcMar>
              <w:left w:w="0" w:type="dxa"/>
              <w:right w:w="0" w:type="dxa"/>
            </w:tcMar>
          </w:tcPr>
          <w:p w:rsidR="007554D1" w:rsidRDefault="007554D1">
            <w:pPr>
              <w:autoSpaceDE w:val="0"/>
              <w:autoSpaceDN w:val="0"/>
              <w:spacing w:after="0" w:line="230" w:lineRule="auto"/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7554D1" w:rsidRPr="00F13285" w:rsidRDefault="0052507D">
            <w:pPr>
              <w:autoSpaceDE w:val="0"/>
              <w:autoSpaceDN w:val="0"/>
              <w:spacing w:after="0" w:line="230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Заместитель директора </w:t>
            </w:r>
            <w:r w:rsidR="004A3CE9" w:rsidRPr="00F1328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МБОУ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7554D1" w:rsidRPr="00F13285" w:rsidRDefault="0052507D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МБОУ "С</w:t>
            </w:r>
            <w:r w:rsidR="004A3CE9" w:rsidRPr="00F1328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ОШ с</w:t>
            </w:r>
            <w:proofErr w:type="gramStart"/>
            <w:r w:rsidR="004A3CE9" w:rsidRPr="00F1328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олотово»</w:t>
            </w:r>
          </w:p>
        </w:tc>
      </w:tr>
      <w:tr w:rsidR="007554D1" w:rsidRPr="0052507D">
        <w:trPr>
          <w:trHeight w:hRule="exact" w:val="400"/>
        </w:trPr>
        <w:tc>
          <w:tcPr>
            <w:tcW w:w="3362" w:type="dxa"/>
            <w:vMerge w:val="restart"/>
            <w:tcMar>
              <w:left w:w="0" w:type="dxa"/>
              <w:right w:w="0" w:type="dxa"/>
            </w:tcMar>
          </w:tcPr>
          <w:p w:rsidR="007554D1" w:rsidRPr="0052507D" w:rsidRDefault="007554D1">
            <w:pPr>
              <w:autoSpaceDE w:val="0"/>
              <w:autoSpaceDN w:val="0"/>
              <w:spacing w:before="198" w:after="0" w:line="230" w:lineRule="auto"/>
              <w:rPr>
                <w:lang w:val="ru-RU"/>
              </w:rPr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7554D1" w:rsidRPr="0052507D" w:rsidRDefault="0052507D">
            <w:pPr>
              <w:autoSpaceDE w:val="0"/>
              <w:autoSpaceDN w:val="0"/>
              <w:spacing w:after="0" w:line="230" w:lineRule="auto"/>
              <w:ind w:left="156"/>
              <w:rPr>
                <w:lang w:val="ru-RU"/>
              </w:rPr>
            </w:pP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ОШ с.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Волотово</w:t>
            </w:r>
            <w:r w:rsidR="004A3CE9"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7554D1" w:rsidRPr="0052507D" w:rsidRDefault="007554D1" w:rsidP="0052507D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</w:tr>
      <w:tr w:rsidR="007554D1" w:rsidRPr="0052507D">
        <w:trPr>
          <w:trHeight w:hRule="exact" w:val="116"/>
        </w:trPr>
        <w:tc>
          <w:tcPr>
            <w:tcW w:w="3428" w:type="dxa"/>
            <w:vMerge/>
          </w:tcPr>
          <w:p w:rsidR="007554D1" w:rsidRPr="0052507D" w:rsidRDefault="007554D1">
            <w:pPr>
              <w:rPr>
                <w:lang w:val="ru-RU"/>
              </w:rPr>
            </w:pPr>
          </w:p>
        </w:tc>
        <w:tc>
          <w:tcPr>
            <w:tcW w:w="3580" w:type="dxa"/>
            <w:vMerge w:val="restart"/>
            <w:tcMar>
              <w:left w:w="0" w:type="dxa"/>
              <w:right w:w="0" w:type="dxa"/>
            </w:tcMar>
          </w:tcPr>
          <w:p w:rsidR="007554D1" w:rsidRPr="0052507D" w:rsidRDefault="0052507D">
            <w:pPr>
              <w:autoSpaceDE w:val="0"/>
              <w:autoSpaceDN w:val="0"/>
              <w:spacing w:before="2" w:after="0" w:line="230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______________Хлебутина Л.В</w:t>
            </w:r>
            <w:r w:rsidR="004A3CE9"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7554D1" w:rsidRPr="0052507D" w:rsidRDefault="0052507D">
            <w:pPr>
              <w:autoSpaceDE w:val="0"/>
              <w:autoSpaceDN w:val="0"/>
              <w:spacing w:before="2" w:after="0" w:line="230" w:lineRule="auto"/>
              <w:ind w:left="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______________Ночевка Г.И</w:t>
            </w:r>
            <w:r w:rsidR="004A3CE9"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</w:p>
        </w:tc>
      </w:tr>
      <w:tr w:rsidR="007554D1" w:rsidRPr="0052507D">
        <w:trPr>
          <w:trHeight w:hRule="exact" w:val="304"/>
        </w:trPr>
        <w:tc>
          <w:tcPr>
            <w:tcW w:w="3362" w:type="dxa"/>
            <w:tcMar>
              <w:left w:w="0" w:type="dxa"/>
              <w:right w:w="0" w:type="dxa"/>
            </w:tcMar>
          </w:tcPr>
          <w:p w:rsidR="007554D1" w:rsidRPr="0052507D" w:rsidRDefault="007554D1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</w:p>
        </w:tc>
        <w:tc>
          <w:tcPr>
            <w:tcW w:w="3428" w:type="dxa"/>
            <w:vMerge/>
          </w:tcPr>
          <w:p w:rsidR="007554D1" w:rsidRPr="0052507D" w:rsidRDefault="007554D1">
            <w:pPr>
              <w:rPr>
                <w:lang w:val="ru-RU"/>
              </w:rPr>
            </w:pPr>
          </w:p>
        </w:tc>
        <w:tc>
          <w:tcPr>
            <w:tcW w:w="3428" w:type="dxa"/>
            <w:vMerge/>
          </w:tcPr>
          <w:p w:rsidR="007554D1" w:rsidRPr="0052507D" w:rsidRDefault="007554D1">
            <w:pPr>
              <w:rPr>
                <w:lang w:val="ru-RU"/>
              </w:rPr>
            </w:pPr>
          </w:p>
        </w:tc>
      </w:tr>
      <w:tr w:rsidR="007554D1" w:rsidRPr="0052507D">
        <w:trPr>
          <w:trHeight w:hRule="exact" w:val="300"/>
        </w:trPr>
        <w:tc>
          <w:tcPr>
            <w:tcW w:w="3362" w:type="dxa"/>
            <w:vMerge w:val="restart"/>
            <w:tcMar>
              <w:left w:w="0" w:type="dxa"/>
              <w:right w:w="0" w:type="dxa"/>
            </w:tcMar>
          </w:tcPr>
          <w:p w:rsidR="007554D1" w:rsidRPr="0052507D" w:rsidRDefault="007554D1">
            <w:pPr>
              <w:autoSpaceDE w:val="0"/>
              <w:autoSpaceDN w:val="0"/>
              <w:spacing w:before="194" w:after="0" w:line="230" w:lineRule="auto"/>
              <w:rPr>
                <w:lang w:val="ru-RU"/>
              </w:rPr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7554D1" w:rsidRPr="0052507D" w:rsidRDefault="004A3CE9">
            <w:pPr>
              <w:autoSpaceDE w:val="0"/>
              <w:autoSpaceDN w:val="0"/>
              <w:spacing w:after="0" w:line="230" w:lineRule="auto"/>
              <w:ind w:left="156"/>
              <w:rPr>
                <w:lang w:val="ru-RU"/>
              </w:rPr>
            </w:pP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</w:t>
            </w:r>
            <w:r w:rsid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11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7554D1" w:rsidRPr="0052507D" w:rsidRDefault="004A3CE9">
            <w:pPr>
              <w:autoSpaceDE w:val="0"/>
              <w:autoSpaceDN w:val="0"/>
              <w:spacing w:after="0" w:line="230" w:lineRule="auto"/>
              <w:ind w:left="92"/>
              <w:rPr>
                <w:lang w:val="ru-RU"/>
              </w:rPr>
            </w:pP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</w:t>
            </w:r>
            <w:r w:rsid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76</w:t>
            </w:r>
          </w:p>
        </w:tc>
      </w:tr>
      <w:tr w:rsidR="007554D1" w:rsidRPr="0052507D">
        <w:trPr>
          <w:trHeight w:hRule="exact" w:val="384"/>
        </w:trPr>
        <w:tc>
          <w:tcPr>
            <w:tcW w:w="3428" w:type="dxa"/>
            <w:vMerge/>
          </w:tcPr>
          <w:p w:rsidR="007554D1" w:rsidRPr="0052507D" w:rsidRDefault="007554D1">
            <w:pPr>
              <w:rPr>
                <w:lang w:val="ru-RU"/>
              </w:rPr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7554D1" w:rsidRPr="0052507D" w:rsidRDefault="004A3CE9">
            <w:pPr>
              <w:autoSpaceDE w:val="0"/>
              <w:autoSpaceDN w:val="0"/>
              <w:spacing w:before="98" w:after="0" w:line="230" w:lineRule="auto"/>
              <w:ind w:left="156"/>
              <w:rPr>
                <w:lang w:val="ru-RU"/>
              </w:rPr>
            </w:pP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 w:rsid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23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" </w:t>
            </w:r>
            <w:r w:rsid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06. 2022  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г.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7554D1" w:rsidRPr="0052507D" w:rsidRDefault="004A3CE9">
            <w:pPr>
              <w:autoSpaceDE w:val="0"/>
              <w:autoSpaceDN w:val="0"/>
              <w:spacing w:before="98" w:after="0" w:line="230" w:lineRule="auto"/>
              <w:ind w:left="92"/>
              <w:rPr>
                <w:lang w:val="ru-RU"/>
              </w:rPr>
            </w:pP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 w:rsid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24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</w:t>
            </w:r>
            <w:r w:rsid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06. 2022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г.</w:t>
            </w:r>
          </w:p>
        </w:tc>
      </w:tr>
    </w:tbl>
    <w:p w:rsidR="007554D1" w:rsidRPr="0052507D" w:rsidRDefault="004A3CE9">
      <w:pPr>
        <w:autoSpaceDE w:val="0"/>
        <w:autoSpaceDN w:val="0"/>
        <w:spacing w:before="978" w:after="0" w:line="230" w:lineRule="auto"/>
        <w:ind w:right="3642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7554D1" w:rsidRPr="0052507D" w:rsidRDefault="004A3CE9">
      <w:pPr>
        <w:autoSpaceDE w:val="0"/>
        <w:autoSpaceDN w:val="0"/>
        <w:spacing w:before="70" w:after="0" w:line="230" w:lineRule="auto"/>
        <w:ind w:right="4414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250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1926557)</w:t>
      </w:r>
    </w:p>
    <w:p w:rsidR="007554D1" w:rsidRPr="0052507D" w:rsidRDefault="004A3CE9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7554D1" w:rsidRPr="0052507D" w:rsidRDefault="004A3CE9">
      <w:pPr>
        <w:autoSpaceDE w:val="0"/>
        <w:autoSpaceDN w:val="0"/>
        <w:spacing w:before="70" w:after="0" w:line="230" w:lineRule="auto"/>
        <w:ind w:right="3442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7554D1" w:rsidRPr="0052507D" w:rsidRDefault="004A3CE9">
      <w:pPr>
        <w:autoSpaceDE w:val="0"/>
        <w:autoSpaceDN w:val="0"/>
        <w:spacing w:before="670" w:after="0" w:line="230" w:lineRule="auto"/>
        <w:ind w:right="2674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7554D1" w:rsidRPr="0052507D" w:rsidRDefault="004A3CE9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554D1" w:rsidRPr="0052507D" w:rsidRDefault="004A3CE9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>Состав</w:t>
      </w:r>
      <w:r w:rsidR="0052507D" w:rsidRPr="0052507D">
        <w:rPr>
          <w:rFonts w:ascii="Times New Roman" w:eastAsia="Times New Roman" w:hAnsi="Times New Roman"/>
          <w:color w:val="000000"/>
          <w:sz w:val="24"/>
          <w:lang w:val="ru-RU"/>
        </w:rPr>
        <w:t xml:space="preserve">итель: </w:t>
      </w:r>
      <w:r w:rsidR="0052507D">
        <w:rPr>
          <w:rFonts w:ascii="Times New Roman" w:eastAsia="Times New Roman" w:hAnsi="Times New Roman"/>
          <w:color w:val="000000"/>
          <w:sz w:val="24"/>
          <w:lang w:val="ru-RU"/>
        </w:rPr>
        <w:t>Рахманина Ольга Ивано</w:t>
      </w: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>вна</w:t>
      </w:r>
    </w:p>
    <w:p w:rsidR="007554D1" w:rsidRPr="0052507D" w:rsidRDefault="004A3CE9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7554D1" w:rsidRPr="0052507D" w:rsidRDefault="007554D1">
      <w:pPr>
        <w:rPr>
          <w:lang w:val="ru-RU"/>
        </w:rPr>
        <w:sectPr w:rsidR="007554D1" w:rsidRPr="0052507D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7554D1" w:rsidRPr="0052507D" w:rsidRDefault="007554D1">
      <w:pPr>
        <w:autoSpaceDE w:val="0"/>
        <w:autoSpaceDN w:val="0"/>
        <w:spacing w:after="78" w:line="220" w:lineRule="exact"/>
        <w:rPr>
          <w:lang w:val="ru-RU"/>
        </w:rPr>
      </w:pPr>
    </w:p>
    <w:p w:rsidR="007554D1" w:rsidRPr="0052507D" w:rsidRDefault="0052507D">
      <w:pPr>
        <w:autoSpaceDE w:val="0"/>
        <w:autoSpaceDN w:val="0"/>
        <w:spacing w:after="0" w:line="230" w:lineRule="auto"/>
        <w:ind w:right="325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.В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олотово</w:t>
      </w:r>
      <w:r w:rsidR="004A3CE9" w:rsidRPr="0052507D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7554D1" w:rsidRPr="0052507D" w:rsidRDefault="007554D1">
      <w:pPr>
        <w:rPr>
          <w:lang w:val="ru-RU"/>
        </w:rPr>
        <w:sectPr w:rsidR="007554D1" w:rsidRPr="0052507D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7554D1" w:rsidRPr="0052507D" w:rsidRDefault="007554D1">
      <w:pPr>
        <w:autoSpaceDE w:val="0"/>
        <w:autoSpaceDN w:val="0"/>
        <w:spacing w:after="78" w:line="220" w:lineRule="exact"/>
        <w:rPr>
          <w:lang w:val="ru-RU"/>
        </w:rPr>
      </w:pPr>
    </w:p>
    <w:p w:rsidR="007554D1" w:rsidRPr="0052507D" w:rsidRDefault="004A3CE9">
      <w:pPr>
        <w:autoSpaceDE w:val="0"/>
        <w:autoSpaceDN w:val="0"/>
        <w:spacing w:after="0" w:line="230" w:lineRule="auto"/>
        <w:rPr>
          <w:lang w:val="ru-RU"/>
        </w:rPr>
      </w:pPr>
      <w:r w:rsidRPr="0052507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554D1" w:rsidRPr="00F13285" w:rsidRDefault="004A3CE9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F13285">
        <w:rPr>
          <w:lang w:val="ru-RU"/>
        </w:rPr>
        <w:br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7554D1" w:rsidRPr="00F13285" w:rsidRDefault="004A3CE9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F13285">
        <w:rPr>
          <w:lang w:val="ru-RU"/>
        </w:rPr>
        <w:br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7554D1" w:rsidRPr="00F13285" w:rsidRDefault="004A3CE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554D1" w:rsidRPr="00F13285" w:rsidRDefault="004A3CE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7554D1" w:rsidRPr="00F13285" w:rsidRDefault="004A3CE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554D1" w:rsidRPr="00F13285" w:rsidRDefault="004A3CE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554D1" w:rsidRPr="00F13285" w:rsidRDefault="004A3CE9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F132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7554D1" w:rsidRPr="00F13285" w:rsidRDefault="007554D1">
      <w:pPr>
        <w:rPr>
          <w:lang w:val="ru-RU"/>
        </w:rPr>
        <w:sectPr w:rsidR="007554D1" w:rsidRPr="00F13285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554D1" w:rsidRPr="00F13285" w:rsidRDefault="007554D1">
      <w:pPr>
        <w:autoSpaceDE w:val="0"/>
        <w:autoSpaceDN w:val="0"/>
        <w:spacing w:after="66" w:line="220" w:lineRule="exact"/>
        <w:rPr>
          <w:lang w:val="ru-RU"/>
        </w:rPr>
      </w:pPr>
    </w:p>
    <w:p w:rsidR="007554D1" w:rsidRPr="00F13285" w:rsidRDefault="004A3CE9">
      <w:pPr>
        <w:autoSpaceDE w:val="0"/>
        <w:autoSpaceDN w:val="0"/>
        <w:spacing w:after="0"/>
        <w:ind w:right="432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7554D1" w:rsidRPr="00F13285" w:rsidRDefault="004A3CE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7554D1" w:rsidRPr="00F13285" w:rsidRDefault="004A3CE9">
      <w:pPr>
        <w:autoSpaceDE w:val="0"/>
        <w:autoSpaceDN w:val="0"/>
        <w:spacing w:before="192" w:after="0" w:line="230" w:lineRule="auto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7554D1" w:rsidRPr="00F13285" w:rsidRDefault="007554D1">
      <w:pPr>
        <w:rPr>
          <w:lang w:val="ru-RU"/>
        </w:rPr>
        <w:sectPr w:rsidR="007554D1" w:rsidRPr="00F13285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7554D1" w:rsidRPr="00F13285" w:rsidRDefault="007554D1">
      <w:pPr>
        <w:autoSpaceDE w:val="0"/>
        <w:autoSpaceDN w:val="0"/>
        <w:spacing w:after="78" w:line="220" w:lineRule="exact"/>
        <w:rPr>
          <w:lang w:val="ru-RU"/>
        </w:rPr>
      </w:pPr>
    </w:p>
    <w:p w:rsidR="007554D1" w:rsidRPr="00F13285" w:rsidRDefault="004A3CE9">
      <w:pPr>
        <w:autoSpaceDE w:val="0"/>
        <w:autoSpaceDN w:val="0"/>
        <w:spacing w:after="0" w:line="230" w:lineRule="auto"/>
        <w:rPr>
          <w:lang w:val="ru-RU"/>
        </w:rPr>
      </w:pP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554D1" w:rsidRPr="00F13285" w:rsidRDefault="004A3C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554D1" w:rsidRPr="00F13285" w:rsidRDefault="004A3C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554D1" w:rsidRPr="00F13285" w:rsidRDefault="004A3C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7554D1" w:rsidRPr="00F13285" w:rsidRDefault="004A3CE9">
      <w:pPr>
        <w:autoSpaceDE w:val="0"/>
        <w:autoSpaceDN w:val="0"/>
        <w:spacing w:before="70" w:after="0" w:line="230" w:lineRule="auto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7554D1" w:rsidRPr="00F13285" w:rsidRDefault="004A3C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7554D1" w:rsidRPr="00F13285" w:rsidRDefault="004A3CE9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F13285">
        <w:rPr>
          <w:lang w:val="ru-RU"/>
        </w:rPr>
        <w:br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7554D1" w:rsidRPr="00F13285" w:rsidRDefault="004A3CE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каргопольскаяигрушка или по выбору учителя с учётом местных промыслов).</w:t>
      </w:r>
    </w:p>
    <w:p w:rsidR="007554D1" w:rsidRPr="00F13285" w:rsidRDefault="004A3CE9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554D1" w:rsidRPr="00F13285" w:rsidRDefault="004A3CE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554D1" w:rsidRPr="00F13285" w:rsidRDefault="004A3CE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7554D1" w:rsidRPr="00F13285" w:rsidRDefault="004A3C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7554D1" w:rsidRPr="00F13285" w:rsidRDefault="007554D1">
      <w:pPr>
        <w:rPr>
          <w:lang w:val="ru-RU"/>
        </w:rPr>
        <w:sectPr w:rsidR="007554D1" w:rsidRPr="00F13285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54D1" w:rsidRPr="00F13285" w:rsidRDefault="007554D1">
      <w:pPr>
        <w:autoSpaceDE w:val="0"/>
        <w:autoSpaceDN w:val="0"/>
        <w:spacing w:after="78" w:line="220" w:lineRule="exact"/>
        <w:rPr>
          <w:lang w:val="ru-RU"/>
        </w:rPr>
      </w:pPr>
    </w:p>
    <w:p w:rsidR="007554D1" w:rsidRPr="00F13285" w:rsidRDefault="004A3CE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554D1" w:rsidRPr="00F13285" w:rsidRDefault="004A3CE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554D1" w:rsidRPr="00F13285" w:rsidRDefault="004A3CE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7554D1" w:rsidRPr="00F13285" w:rsidRDefault="004A3CE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7554D1" w:rsidRPr="00F13285" w:rsidRDefault="004A3CE9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F13285">
        <w:rPr>
          <w:lang w:val="ru-RU"/>
        </w:rPr>
        <w:br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7554D1" w:rsidRPr="00F13285" w:rsidRDefault="007554D1">
      <w:pPr>
        <w:rPr>
          <w:lang w:val="ru-RU"/>
        </w:rPr>
        <w:sectPr w:rsidR="007554D1" w:rsidRPr="00F13285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7554D1" w:rsidRPr="00F13285" w:rsidRDefault="007554D1">
      <w:pPr>
        <w:autoSpaceDE w:val="0"/>
        <w:autoSpaceDN w:val="0"/>
        <w:spacing w:after="78" w:line="220" w:lineRule="exact"/>
        <w:rPr>
          <w:lang w:val="ru-RU"/>
        </w:rPr>
      </w:pPr>
    </w:p>
    <w:p w:rsidR="007554D1" w:rsidRPr="00F13285" w:rsidRDefault="004A3CE9">
      <w:pPr>
        <w:autoSpaceDE w:val="0"/>
        <w:autoSpaceDN w:val="0"/>
        <w:spacing w:after="0" w:line="230" w:lineRule="auto"/>
        <w:rPr>
          <w:lang w:val="ru-RU"/>
        </w:rPr>
      </w:pP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554D1" w:rsidRPr="00F13285" w:rsidRDefault="004A3CE9">
      <w:pPr>
        <w:autoSpaceDE w:val="0"/>
        <w:autoSpaceDN w:val="0"/>
        <w:spacing w:before="346" w:after="0" w:line="230" w:lineRule="auto"/>
        <w:rPr>
          <w:lang w:val="ru-RU"/>
        </w:rPr>
      </w:pP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554D1" w:rsidRPr="00F13285" w:rsidRDefault="004A3CE9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554D1" w:rsidRPr="00F13285" w:rsidRDefault="004A3CE9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F13285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7554D1" w:rsidRPr="00F13285" w:rsidRDefault="004A3CE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13285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554D1" w:rsidRPr="00F13285" w:rsidRDefault="004A3CE9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F13285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554D1" w:rsidRPr="00F13285" w:rsidRDefault="004A3CE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13285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554D1" w:rsidRPr="00F13285" w:rsidRDefault="004A3CE9">
      <w:pPr>
        <w:autoSpaceDE w:val="0"/>
        <w:autoSpaceDN w:val="0"/>
        <w:spacing w:before="70" w:after="0"/>
        <w:ind w:firstLine="180"/>
        <w:rPr>
          <w:lang w:val="ru-RU"/>
        </w:rPr>
      </w:pPr>
      <w:r w:rsidRPr="00F13285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554D1" w:rsidRPr="00F13285" w:rsidRDefault="004A3CE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13285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554D1" w:rsidRPr="00F13285" w:rsidRDefault="007554D1">
      <w:pPr>
        <w:rPr>
          <w:lang w:val="ru-RU"/>
        </w:rPr>
        <w:sectPr w:rsidR="007554D1" w:rsidRPr="00F13285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54D1" w:rsidRPr="00F13285" w:rsidRDefault="007554D1">
      <w:pPr>
        <w:autoSpaceDE w:val="0"/>
        <w:autoSpaceDN w:val="0"/>
        <w:spacing w:after="78" w:line="220" w:lineRule="exact"/>
        <w:rPr>
          <w:lang w:val="ru-RU"/>
        </w:rPr>
      </w:pPr>
    </w:p>
    <w:p w:rsidR="007554D1" w:rsidRPr="00F13285" w:rsidRDefault="004A3CE9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F13285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7554D1" w:rsidRPr="00F13285" w:rsidRDefault="004A3CE9">
      <w:pPr>
        <w:autoSpaceDE w:val="0"/>
        <w:autoSpaceDN w:val="0"/>
        <w:spacing w:before="262" w:after="0" w:line="230" w:lineRule="auto"/>
        <w:rPr>
          <w:lang w:val="ru-RU"/>
        </w:rPr>
      </w:pP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7554D1" w:rsidRPr="00F13285" w:rsidRDefault="004A3CE9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F132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13285">
        <w:rPr>
          <w:lang w:val="ru-RU"/>
        </w:rPr>
        <w:br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7554D1" w:rsidRPr="00F13285" w:rsidRDefault="007554D1">
      <w:pPr>
        <w:rPr>
          <w:lang w:val="ru-RU"/>
        </w:rPr>
        <w:sectPr w:rsidR="007554D1" w:rsidRPr="00F13285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7554D1" w:rsidRPr="00F13285" w:rsidRDefault="007554D1">
      <w:pPr>
        <w:autoSpaceDE w:val="0"/>
        <w:autoSpaceDN w:val="0"/>
        <w:spacing w:after="78" w:line="220" w:lineRule="exact"/>
        <w:rPr>
          <w:lang w:val="ru-RU"/>
        </w:rPr>
      </w:pPr>
    </w:p>
    <w:p w:rsidR="007554D1" w:rsidRPr="00F13285" w:rsidRDefault="004A3CE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F13285">
        <w:rPr>
          <w:lang w:val="ru-RU"/>
        </w:rPr>
        <w:br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F13285">
        <w:rPr>
          <w:lang w:val="ru-RU"/>
        </w:rPr>
        <w:br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554D1" w:rsidRPr="00F13285" w:rsidRDefault="004A3CE9">
      <w:pPr>
        <w:autoSpaceDE w:val="0"/>
        <w:autoSpaceDN w:val="0"/>
        <w:spacing w:before="262" w:after="0" w:line="230" w:lineRule="auto"/>
        <w:rPr>
          <w:lang w:val="ru-RU"/>
        </w:rPr>
      </w:pP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554D1" w:rsidRPr="00F13285" w:rsidRDefault="004A3CE9">
      <w:pPr>
        <w:autoSpaceDE w:val="0"/>
        <w:autoSpaceDN w:val="0"/>
        <w:spacing w:before="166" w:after="0"/>
        <w:ind w:firstLine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7554D1" w:rsidRPr="00F13285" w:rsidRDefault="004A3CE9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F13285">
        <w:rPr>
          <w:lang w:val="ru-RU"/>
        </w:rPr>
        <w:br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7554D1" w:rsidRPr="00F13285" w:rsidRDefault="007554D1">
      <w:pPr>
        <w:rPr>
          <w:lang w:val="ru-RU"/>
        </w:rPr>
        <w:sectPr w:rsidR="007554D1" w:rsidRPr="00F13285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554D1" w:rsidRPr="00F13285" w:rsidRDefault="007554D1">
      <w:pPr>
        <w:autoSpaceDE w:val="0"/>
        <w:autoSpaceDN w:val="0"/>
        <w:spacing w:after="66" w:line="220" w:lineRule="exact"/>
        <w:rPr>
          <w:lang w:val="ru-RU"/>
        </w:rPr>
      </w:pPr>
    </w:p>
    <w:p w:rsidR="007554D1" w:rsidRPr="00F13285" w:rsidRDefault="004A3CE9">
      <w:pPr>
        <w:autoSpaceDE w:val="0"/>
        <w:autoSpaceDN w:val="0"/>
        <w:spacing w:after="0" w:line="230" w:lineRule="auto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554D1" w:rsidRPr="00F13285" w:rsidRDefault="004A3C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первичные знания и навыки композиционного расположения изображения на листе.</w:t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554D1" w:rsidRPr="00F13285" w:rsidRDefault="004A3CE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554D1" w:rsidRPr="00F13285" w:rsidRDefault="004A3CE9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F13285">
        <w:rPr>
          <w:lang w:val="ru-RU"/>
        </w:rPr>
        <w:br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554D1" w:rsidRPr="00F13285" w:rsidRDefault="004A3C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554D1" w:rsidRPr="00F13285" w:rsidRDefault="004A3C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:rsidR="007554D1" w:rsidRPr="00F13285" w:rsidRDefault="007554D1">
      <w:pPr>
        <w:rPr>
          <w:lang w:val="ru-RU"/>
        </w:rPr>
        <w:sectPr w:rsidR="007554D1" w:rsidRPr="00F13285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7554D1" w:rsidRPr="00F13285" w:rsidRDefault="007554D1">
      <w:pPr>
        <w:autoSpaceDE w:val="0"/>
        <w:autoSpaceDN w:val="0"/>
        <w:spacing w:after="66" w:line="220" w:lineRule="exact"/>
        <w:rPr>
          <w:lang w:val="ru-RU"/>
        </w:rPr>
      </w:pPr>
    </w:p>
    <w:p w:rsidR="007554D1" w:rsidRPr="00F13285" w:rsidRDefault="004A3CE9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7554D1" w:rsidRPr="00F13285" w:rsidRDefault="004A3C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F13285">
        <w:rPr>
          <w:lang w:val="ru-RU"/>
        </w:rPr>
        <w:br/>
      </w: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554D1" w:rsidRPr="00F13285" w:rsidRDefault="004A3CE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F13285">
        <w:rPr>
          <w:lang w:val="ru-RU"/>
        </w:rPr>
        <w:tab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7554D1" w:rsidRPr="00F13285" w:rsidRDefault="007554D1">
      <w:pPr>
        <w:rPr>
          <w:lang w:val="ru-RU"/>
        </w:rPr>
        <w:sectPr w:rsidR="007554D1" w:rsidRPr="00F13285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554D1" w:rsidRPr="00F13285" w:rsidRDefault="007554D1">
      <w:pPr>
        <w:autoSpaceDE w:val="0"/>
        <w:autoSpaceDN w:val="0"/>
        <w:spacing w:after="64" w:line="220" w:lineRule="exact"/>
        <w:rPr>
          <w:lang w:val="ru-RU"/>
        </w:rPr>
      </w:pPr>
    </w:p>
    <w:p w:rsidR="007554D1" w:rsidRDefault="004A3CE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020"/>
        <w:gridCol w:w="528"/>
        <w:gridCol w:w="1104"/>
        <w:gridCol w:w="1140"/>
        <w:gridCol w:w="866"/>
        <w:gridCol w:w="3132"/>
        <w:gridCol w:w="1082"/>
        <w:gridCol w:w="2162"/>
      </w:tblGrid>
      <w:tr w:rsidR="007554D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554D1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1" w:rsidRDefault="007554D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1" w:rsidRDefault="007554D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1" w:rsidRDefault="007554D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554D1" w:rsidRDefault="007554D1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554D1" w:rsidRDefault="007554D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1" w:rsidRDefault="007554D1"/>
        </w:tc>
      </w:tr>
      <w:tr w:rsidR="007554D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7554D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80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8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https://urok.1sept.ru/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 о различныххудожественныхматериалах.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50" w:lineRule="auto"/>
              <w:ind w:left="72" w:right="506"/>
              <w:jc w:val="both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какими художественными материалами (карандашами, мелками, красками и т. д.) сделан рисунок;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 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РЭШ, Учи.ру</w:t>
            </w:r>
          </w:p>
        </w:tc>
      </w:tr>
      <w:tr w:rsidR="007554D1">
        <w:trPr>
          <w:trHeight w:hRule="exact" w:val="350"/>
        </w:trPr>
        <w:tc>
          <w:tcPr>
            <w:tcW w:w="548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486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</w:tr>
      <w:tr w:rsidR="007554D1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7554D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на разный характер линий;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https://stranamasterov.ru/</w:t>
            </w:r>
          </w:p>
        </w:tc>
      </w:tr>
      <w:tr w:rsidR="007554D1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на разный характер линий;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</w:tbl>
    <w:p w:rsidR="007554D1" w:rsidRDefault="007554D1">
      <w:pPr>
        <w:autoSpaceDE w:val="0"/>
        <w:autoSpaceDN w:val="0"/>
        <w:spacing w:after="0" w:line="14" w:lineRule="exact"/>
      </w:pPr>
    </w:p>
    <w:p w:rsidR="007554D1" w:rsidRDefault="007554D1">
      <w:pPr>
        <w:sectPr w:rsidR="007554D1">
          <w:pgSz w:w="16840" w:h="11900"/>
          <w:pgMar w:top="282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54D1" w:rsidRDefault="007554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020"/>
        <w:gridCol w:w="528"/>
        <w:gridCol w:w="1104"/>
        <w:gridCol w:w="1140"/>
        <w:gridCol w:w="866"/>
        <w:gridCol w:w="3132"/>
        <w:gridCol w:w="1082"/>
        <w:gridCol w:w="2162"/>
      </w:tblGrid>
      <w:tr w:rsidR="007554D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Приёмырисованиялинией.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линейный рисунок на темы стихов С. Я. Маршака, А. Л. Барто, Д.</w:t>
            </w:r>
          </w:p>
          <w:p w:rsidR="007554D1" w:rsidRPr="00F13285" w:rsidRDefault="004A3CE9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Хармса, С. В. Михалкова и др. (по выбору учителя) с простым весёлым, озорным развитием сюжета;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изображения на основе пятна путём добавления к нему деталей,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подсказанных воображением;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изображения на основе пятна путём добавления к нему деталей,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подсказанных воображением;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</w:tbl>
    <w:p w:rsidR="007554D1" w:rsidRDefault="007554D1">
      <w:pPr>
        <w:autoSpaceDE w:val="0"/>
        <w:autoSpaceDN w:val="0"/>
        <w:spacing w:after="0" w:line="14" w:lineRule="exact"/>
      </w:pPr>
    </w:p>
    <w:p w:rsidR="007554D1" w:rsidRDefault="007554D1">
      <w:pPr>
        <w:sectPr w:rsidR="007554D1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54D1" w:rsidRDefault="007554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020"/>
        <w:gridCol w:w="528"/>
        <w:gridCol w:w="1104"/>
        <w:gridCol w:w="1140"/>
        <w:gridCol w:w="866"/>
        <w:gridCol w:w="3132"/>
        <w:gridCol w:w="1082"/>
        <w:gridCol w:w="2162"/>
      </w:tblGrid>
      <w:tr w:rsidR="007554D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известных художников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детских книг с позиций освоенных знаний о пятне, линии и пропорциях;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348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</w:tr>
      <w:tr w:rsidR="007554D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7554D1">
        <w:trPr>
          <w:trHeight w:hRule="exact" w:val="15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Навыкиработыгуашью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2" w:right="252"/>
              <w:jc w:val="both"/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Навыкисмешениякрасок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смешения красок, наложения цвета на цвет, размывания цвета в процессе работы над разноцветным ковриком;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представления; 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каждым цветом;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цвета; то;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разный цвет «рассказывает» о разном; настроении — весёлом;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задумчивом;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грустном и др.;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разное настроение героев;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передано художником в иллюстрациях; Выполнить красками рисунок с весёлым или грустным настроением;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</w:tbl>
    <w:p w:rsidR="007554D1" w:rsidRDefault="007554D1">
      <w:pPr>
        <w:autoSpaceDE w:val="0"/>
        <w:autoSpaceDN w:val="0"/>
        <w:spacing w:after="0" w:line="14" w:lineRule="exact"/>
      </w:pPr>
    </w:p>
    <w:p w:rsidR="007554D1" w:rsidRDefault="007554D1">
      <w:pPr>
        <w:sectPr w:rsidR="007554D1">
          <w:pgSz w:w="16840" w:h="11900"/>
          <w:pgMar w:top="284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54D1" w:rsidRDefault="007554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020"/>
        <w:gridCol w:w="528"/>
        <w:gridCol w:w="1104"/>
        <w:gridCol w:w="1140"/>
        <w:gridCol w:w="866"/>
        <w:gridCol w:w="3132"/>
        <w:gridCol w:w="1082"/>
        <w:gridCol w:w="2162"/>
      </w:tblGrid>
      <w:tr w:rsidR="007554D1">
        <w:trPr>
          <w:trHeight w:hRule="exact" w:val="25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цвета; то;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разный цвет «рассказывает» о разном; настроении — весёлом;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задумчивом;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грустном и др.;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разное настроение героев;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передано художником в иллюстрациях; Выполнить красками рисунок с весёлым или грустным настроением;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представлению и восприятию разных по цвету и формам цветков.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Развитиенавыковработыгуашью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фотографий или по представлению;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рассматривания разной формы и строения; цветов;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и объяснять, какого цвета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каждое время года и почему, как догадаться по цвету изображений, какое это время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года;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представления о свойствах печатной техники;;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Развитиеассоциативноговоображения.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свойства симметрии;;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348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</w:tr>
      <w:tr w:rsidR="007554D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7554D1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образные объёмы в природе: на что похожи формы облаков, камней, коряг, картофелин и др. (в классе на основе фотографий);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изображения в объёме;;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</w:tbl>
    <w:p w:rsidR="007554D1" w:rsidRDefault="007554D1">
      <w:pPr>
        <w:autoSpaceDE w:val="0"/>
        <w:autoSpaceDN w:val="0"/>
        <w:spacing w:after="0" w:line="14" w:lineRule="exact"/>
      </w:pPr>
    </w:p>
    <w:p w:rsidR="007554D1" w:rsidRDefault="007554D1">
      <w:pPr>
        <w:sectPr w:rsidR="007554D1">
          <w:pgSz w:w="16840" w:h="11900"/>
          <w:pgMar w:top="284" w:right="640" w:bottom="10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54D1" w:rsidRDefault="007554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020"/>
        <w:gridCol w:w="528"/>
        <w:gridCol w:w="1104"/>
        <w:gridCol w:w="1140"/>
        <w:gridCol w:w="866"/>
        <w:gridCol w:w="3132"/>
        <w:gridCol w:w="1082"/>
        <w:gridCol w:w="2162"/>
      </w:tblGrid>
      <w:tr w:rsidR="007554D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45" w:lineRule="auto"/>
              <w:ind w:left="72"/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Приёмывытягивания, вдавливания, сгибания,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первичными приёмами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первичными навыками работы в объёмной аппликации и коллаже;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(например;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птицы — хвост;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хохолок;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крылья на основе простых приёмов работы с бумагой);;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2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глиняные игрушки известных народных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промыслов;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строение формы;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 и;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пропорций игрушки выбранного промысла; Осваивать этапы лепки формы игрушки и её частей;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мотивам;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выбранного народного промысла;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объёмных; изображений из бумаги;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коллективной работы по созданию в технике аппликации панно из работ учащихся;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348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</w:tr>
      <w:tr w:rsidR="007554D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7554D1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различные примеры узоров в природе (на основе фотографий);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</w:tbl>
    <w:p w:rsidR="007554D1" w:rsidRDefault="007554D1">
      <w:pPr>
        <w:autoSpaceDE w:val="0"/>
        <w:autoSpaceDN w:val="0"/>
        <w:spacing w:after="0" w:line="14" w:lineRule="exact"/>
      </w:pPr>
    </w:p>
    <w:p w:rsidR="007554D1" w:rsidRDefault="007554D1">
      <w:pPr>
        <w:sectPr w:rsidR="007554D1">
          <w:pgSz w:w="16840" w:h="11900"/>
          <w:pgMar w:top="284" w:right="640" w:bottom="10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54D1" w:rsidRDefault="007554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020"/>
        <w:gridCol w:w="528"/>
        <w:gridCol w:w="1104"/>
        <w:gridCol w:w="1140"/>
        <w:gridCol w:w="866"/>
        <w:gridCol w:w="3132"/>
        <w:gridCol w:w="1082"/>
        <w:gridCol w:w="2162"/>
      </w:tblGrid>
      <w:tr w:rsidR="007554D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ассоциативные сопоставления с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орнаментами в предметах декоративно-прикладного искусства;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</w:t>
            </w:r>
          </w:p>
          <w:p w:rsidR="007554D1" w:rsidRPr="00F13285" w:rsidRDefault="004A3CE9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бабочки, украсив узорами её крылья;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45" w:lineRule="auto"/>
              <w:ind w:left="72"/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Орнаментыгеометрические и 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художественно выполненных орнаментов; Определять в предложенных орнаментах мотивы изображения: растительные;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геометрические;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анималистические;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орнаментальное стилизованное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цветка;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птицы и др.;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выбору) в круге или в квадрате (без; раппорта);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орнамент; украшающий игрушку выбранного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промысла; Выполнить на бумаге красками рисунок;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 выбранной игрушки;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Приёмыскладываниябумаги.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</w:tbl>
    <w:p w:rsidR="007554D1" w:rsidRDefault="007554D1">
      <w:pPr>
        <w:autoSpaceDE w:val="0"/>
        <w:autoSpaceDN w:val="0"/>
        <w:spacing w:after="0" w:line="14" w:lineRule="exact"/>
      </w:pPr>
    </w:p>
    <w:p w:rsidR="007554D1" w:rsidRDefault="007554D1">
      <w:pPr>
        <w:sectPr w:rsidR="007554D1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54D1" w:rsidRDefault="007554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020"/>
        <w:gridCol w:w="528"/>
        <w:gridCol w:w="1104"/>
        <w:gridCol w:w="1140"/>
        <w:gridCol w:w="866"/>
        <w:gridCol w:w="3132"/>
        <w:gridCol w:w="1082"/>
        <w:gridCol w:w="2162"/>
      </w:tblGrid>
      <w:tr w:rsidR="007554D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ножницами, клеем, подручными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348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</w:tr>
      <w:tr w:rsidR="007554D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7554D1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окружающем мире (по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фотографиям);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и составные части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зданий; Выполнить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рисунок придуманного дома на;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полученных впечатлений (техника; работы может быть любой;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с;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мелких печаток);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объёмных; простых геометрических тел из бумаги; (параллелепипед;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конус;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пирамида) в качестве основы для домиков; Осваивать приёмы склеивания деталей; 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симметричного надрезания;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вырезания деталей и др.;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чтобы получились крыши;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окна;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двери;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лестницы для бумажных домиков;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Макетировать в игровой форме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пространство сказочного городка (или построить городок в виде объёмной аппликации);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</w:tbl>
    <w:p w:rsidR="007554D1" w:rsidRDefault="007554D1">
      <w:pPr>
        <w:autoSpaceDE w:val="0"/>
        <w:autoSpaceDN w:val="0"/>
        <w:spacing w:after="0" w:line="14" w:lineRule="exact"/>
      </w:pPr>
    </w:p>
    <w:p w:rsidR="007554D1" w:rsidRDefault="007554D1">
      <w:pPr>
        <w:sectPr w:rsidR="007554D1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54D1" w:rsidRDefault="007554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020"/>
        <w:gridCol w:w="528"/>
        <w:gridCol w:w="1104"/>
        <w:gridCol w:w="1140"/>
        <w:gridCol w:w="866"/>
        <w:gridCol w:w="3132"/>
        <w:gridCol w:w="1082"/>
        <w:gridCol w:w="2162"/>
      </w:tblGrid>
      <w:tr w:rsidR="007554D1">
        <w:trPr>
          <w:trHeight w:hRule="exact" w:val="348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</w:tr>
      <w:tr w:rsidR="007554D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7554D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детские работы с позиций их содержания и сюжета, настроения, расположения на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листе, цветового содержания, соответствия учебной задаче, поставленной учителем;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предметной среды жизни человека в зависимости от поставленной аналитической и эстетической задачи (установки);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иллюстраций в детских книгах в соответствии с учебной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установкой;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0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природы на основе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эмоциональных впечатлений и с учётом визуальной установки учителя;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4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</w:t>
            </w:r>
          </w:p>
          <w:p w:rsidR="007554D1" w:rsidRPr="00F13285" w:rsidRDefault="004A3CE9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иллюстраций в детских книгах в соответствии с учебной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установкой;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эмоционального общения со станковой картиной;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</w:tbl>
    <w:p w:rsidR="007554D1" w:rsidRDefault="007554D1">
      <w:pPr>
        <w:autoSpaceDE w:val="0"/>
        <w:autoSpaceDN w:val="0"/>
        <w:spacing w:after="0" w:line="14" w:lineRule="exact"/>
      </w:pPr>
    </w:p>
    <w:p w:rsidR="007554D1" w:rsidRDefault="007554D1">
      <w:pPr>
        <w:sectPr w:rsidR="007554D1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54D1" w:rsidRDefault="007554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020"/>
        <w:gridCol w:w="528"/>
        <w:gridCol w:w="1104"/>
        <w:gridCol w:w="1140"/>
        <w:gridCol w:w="866"/>
        <w:gridCol w:w="3132"/>
        <w:gridCol w:w="1082"/>
        <w:gridCol w:w="2162"/>
      </w:tblGrid>
      <w:tr w:rsidR="007554D1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умений; 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внимание к позиции автора и соотнесение с личным;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жизненным опытом зрителя;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зрительские; впечатления и мысли;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И. И. Левитана, А. Г. 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80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8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348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</w:tr>
      <w:tr w:rsidR="007554D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7554D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15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значимости его содержания, его </w:t>
            </w:r>
            <w:r w:rsidRPr="00F13285">
              <w:rPr>
                <w:lang w:val="ru-RU"/>
              </w:rPr>
              <w:br/>
            </w: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https://stranamasterov.ru/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 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LearningApps.org.</w:t>
            </w:r>
          </w:p>
          <w:p w:rsidR="007554D1" w:rsidRDefault="004A3CE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урок.рф</w:t>
            </w:r>
          </w:p>
        </w:tc>
      </w:tr>
      <w:tr w:rsidR="007554D1">
        <w:trPr>
          <w:trHeight w:hRule="exact" w:val="348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</w:tr>
      <w:tr w:rsidR="007554D1">
        <w:trPr>
          <w:trHeight w:hRule="exact" w:val="328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Pr="00F13285" w:rsidRDefault="004A3C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4A3C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32.5</w:t>
            </w:r>
          </w:p>
        </w:tc>
        <w:tc>
          <w:tcPr>
            <w:tcW w:w="7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54D1" w:rsidRDefault="007554D1"/>
        </w:tc>
      </w:tr>
    </w:tbl>
    <w:p w:rsidR="007554D1" w:rsidRDefault="007554D1">
      <w:pPr>
        <w:autoSpaceDE w:val="0"/>
        <w:autoSpaceDN w:val="0"/>
        <w:spacing w:after="0" w:line="14" w:lineRule="exact"/>
      </w:pPr>
    </w:p>
    <w:p w:rsidR="007554D1" w:rsidRDefault="007554D1">
      <w:pPr>
        <w:sectPr w:rsidR="007554D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54D1" w:rsidRDefault="007554D1">
      <w:pPr>
        <w:autoSpaceDE w:val="0"/>
        <w:autoSpaceDN w:val="0"/>
        <w:spacing w:after="78" w:line="220" w:lineRule="exact"/>
      </w:pPr>
    </w:p>
    <w:p w:rsidR="007554D1" w:rsidRDefault="004A3CE9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66"/>
        <w:gridCol w:w="732"/>
        <w:gridCol w:w="1620"/>
        <w:gridCol w:w="1668"/>
        <w:gridCol w:w="1236"/>
        <w:gridCol w:w="1526"/>
      </w:tblGrid>
      <w:tr w:rsidR="00F13285" w:rsidTr="00FA512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13285" w:rsidTr="00FA512F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85" w:rsidRDefault="00F13285" w:rsidP="00FA512F"/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85" w:rsidRDefault="00F13285" w:rsidP="00FA512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85" w:rsidRDefault="00F13285" w:rsidP="00FA512F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85" w:rsidRDefault="00F13285" w:rsidP="00FA512F"/>
        </w:tc>
      </w:tr>
      <w:tr w:rsidR="00F13285" w:rsidTr="00FA512F">
        <w:trPr>
          <w:trHeight w:hRule="exact" w:val="46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рисунков. Навыки восприятия произведений детского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 и формирование зрительских умений Первые представления о композиции: на уровне образного восприятия.</w:t>
            </w:r>
          </w:p>
          <w:p w:rsidR="00F13285" w:rsidRPr="00402150" w:rsidRDefault="00F13285" w:rsidP="00FA51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 различных художественных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материалах.Обсуждение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содержания рисунка.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рисунок. Разные виды линий. Линии в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 Ветки (по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фотографиям): тонкие —толстые, порывистые,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угловатые, плавные и др.</w:t>
            </w:r>
          </w:p>
          <w:p w:rsidR="00F13285" w:rsidRDefault="00F13285" w:rsidP="00FA512F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рисованиялинией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..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овальный, длинный).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RPr="001F0C77" w:rsidTr="00FA512F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Последовательность рисунка.</w:t>
            </w:r>
          </w:p>
          <w:p w:rsidR="00F13285" w:rsidRPr="00402150" w:rsidRDefault="00F13285" w:rsidP="00FA512F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Первичные навыки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определения пропорций и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понимания их значения. От одного пятна — «тела», меняя пропорции «лап» и «шеи»,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получаем рисунки разных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1F0C77" w:rsidRDefault="00F13285" w:rsidP="00FA512F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13.10</w:t>
            </w:r>
            <w:r w:rsidRPr="001F0C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1F0C77" w:rsidRDefault="00F13285" w:rsidP="00FA512F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1F0C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0C77">
              <w:rPr>
                <w:lang w:val="ru-RU"/>
              </w:rPr>
              <w:br/>
            </w:r>
            <w:r w:rsidRPr="001F0C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0C77">
              <w:rPr>
                <w:lang w:val="ru-RU"/>
              </w:rPr>
              <w:br/>
            </w:r>
            <w:r w:rsidRPr="001F0C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F13285" w:rsidRPr="001F0C77" w:rsidRDefault="00F13285" w:rsidP="00F13285">
      <w:pPr>
        <w:autoSpaceDE w:val="0"/>
        <w:autoSpaceDN w:val="0"/>
        <w:spacing w:after="0" w:line="14" w:lineRule="exact"/>
        <w:rPr>
          <w:lang w:val="ru-RU"/>
        </w:rPr>
      </w:pPr>
    </w:p>
    <w:p w:rsidR="00F13285" w:rsidRPr="001F0C77" w:rsidRDefault="00F13285" w:rsidP="00F13285">
      <w:pPr>
        <w:rPr>
          <w:lang w:val="ru-RU"/>
        </w:rPr>
        <w:sectPr w:rsidR="00F13285" w:rsidRPr="001F0C77">
          <w:pgSz w:w="11900" w:h="16840"/>
          <w:pgMar w:top="298" w:right="650" w:bottom="12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13285" w:rsidRPr="001F0C77" w:rsidRDefault="00F13285" w:rsidP="00F1328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66"/>
        <w:gridCol w:w="732"/>
        <w:gridCol w:w="1620"/>
        <w:gridCol w:w="1668"/>
        <w:gridCol w:w="1236"/>
        <w:gridCol w:w="1526"/>
      </w:tblGrid>
      <w:tr w:rsidR="00F13285" w:rsidTr="00FA512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1F0C77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0C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тематический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(линия-рассказчица) на сюжет стихотворения или сюжет из жизни детей (игры во дворе, в походе и др.) с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простым и весёлым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повествовательным сюжетом.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Пятно-силуэт. Превращение случайного пятна в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зверушки или фантастического зверя.</w:t>
            </w:r>
          </w:p>
          <w:p w:rsidR="00F13285" w:rsidRDefault="00F13285" w:rsidP="00FA512F">
            <w:pPr>
              <w:autoSpaceDE w:val="0"/>
              <w:autoSpaceDN w:val="0"/>
              <w:spacing w:before="72" w:after="0" w:line="283" w:lineRule="auto"/>
              <w:ind w:left="72"/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образного видения и способности целостного,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обобщённого видения. Пятно как основа графического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Тень как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пример пятна. Теневой театр.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работы на уроке с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жидкой краской и кистью,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уход за своим рабочим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местом. Рассмотрение и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средств выражения —пятна и линии — в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иллюстрациях художников к детским книгам.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48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F13285" w:rsidRPr="00402150" w:rsidRDefault="00F13285" w:rsidP="00FA512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работы гуашью в условиях урока</w:t>
            </w:r>
            <w:proofErr w:type="gramStart"/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 основных цвета.</w:t>
            </w:r>
          </w:p>
          <w:p w:rsidR="00F13285" w:rsidRDefault="00F13285" w:rsidP="00FA512F">
            <w:pPr>
              <w:autoSpaceDE w:val="0"/>
              <w:autoSpaceDN w:val="0"/>
              <w:spacing w:before="70" w:after="0" w:line="286" w:lineRule="auto"/>
              <w:ind w:left="72"/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Ассоциативные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представления, связанные с каждым из цветов. Навыки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смешения красок и получения нового цвета.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Эмоциональнаявыразительностьцвета. Цветкаквыражениенастроения, душевногосостояния.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</w:tbl>
    <w:p w:rsidR="00F13285" w:rsidRDefault="00F13285" w:rsidP="00F13285">
      <w:pPr>
        <w:autoSpaceDE w:val="0"/>
        <w:autoSpaceDN w:val="0"/>
        <w:spacing w:after="0" w:line="14" w:lineRule="exact"/>
      </w:pPr>
    </w:p>
    <w:p w:rsidR="00F13285" w:rsidRDefault="00F13285" w:rsidP="00F13285">
      <w:pPr>
        <w:sectPr w:rsidR="00F13285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13285" w:rsidRDefault="00F13285" w:rsidP="00F132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66"/>
        <w:gridCol w:w="732"/>
        <w:gridCol w:w="1620"/>
        <w:gridCol w:w="1668"/>
        <w:gridCol w:w="1236"/>
        <w:gridCol w:w="1526"/>
      </w:tblGrid>
      <w:tr w:rsidR="00F13285" w:rsidTr="00FA512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83" w:lineRule="auto"/>
              <w:ind w:left="72"/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Развитиенавыковработыгуашью и навыков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83" w:lineRule="auto"/>
              <w:ind w:left="72"/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Тематическая композиция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«Времена года». Контрастные цветовые состояния времён года.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Работагуашью,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техникеаппликацииили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смешаннойтехнике.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монотипии.</w:t>
            </w:r>
          </w:p>
          <w:p w:rsidR="00F13285" w:rsidRPr="00402150" w:rsidRDefault="00F13285" w:rsidP="00FA512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  <w:p w:rsidR="00F13285" w:rsidRDefault="00F13285" w:rsidP="00FA512F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Развитиеассоциативноговоображения.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</w:t>
            </w:r>
          </w:p>
          <w:p w:rsidR="00F13285" w:rsidRPr="00402150" w:rsidRDefault="00F13285" w:rsidP="00FA512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пластилином; дощечка, стек, тряпочка. Лепка зверушек из цельной формы (черепашки, ёжика, зайчика и т. д.).</w:t>
            </w:r>
          </w:p>
          <w:p w:rsidR="00F13285" w:rsidRPr="00402150" w:rsidRDefault="00F13285" w:rsidP="00FA512F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вытягивания, вдавливания, сгибания, скручивания.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Бумажная пластика.</w:t>
            </w:r>
          </w:p>
          <w:p w:rsidR="00F13285" w:rsidRPr="00402150" w:rsidRDefault="00F13285" w:rsidP="00FA512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первичными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надрезания,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закручивания, складывания в работе над объёмной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одного из наиболее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известных народных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(дымковская, каргопольская игрушки или по выбору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</w:tbl>
    <w:p w:rsidR="00F13285" w:rsidRDefault="00F13285" w:rsidP="00F13285">
      <w:pPr>
        <w:autoSpaceDE w:val="0"/>
        <w:autoSpaceDN w:val="0"/>
        <w:spacing w:after="0" w:line="14" w:lineRule="exact"/>
      </w:pPr>
    </w:p>
    <w:p w:rsidR="00F13285" w:rsidRDefault="00F13285" w:rsidP="00F13285">
      <w:pPr>
        <w:sectPr w:rsidR="00F13285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13285" w:rsidRDefault="00F13285" w:rsidP="00F132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66"/>
        <w:gridCol w:w="732"/>
        <w:gridCol w:w="1620"/>
        <w:gridCol w:w="1668"/>
        <w:gridCol w:w="1236"/>
        <w:gridCol w:w="1526"/>
      </w:tblGrid>
      <w:tr w:rsidR="00F13285" w:rsidTr="00FA512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 аппликация из бумаги и картона.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Узоры в природе.</w:t>
            </w:r>
          </w:p>
          <w:p w:rsidR="00F13285" w:rsidRPr="00402150" w:rsidRDefault="00F13285" w:rsidP="00FA512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F13285" w:rsidRPr="00402150" w:rsidRDefault="00F13285" w:rsidP="00FA512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Эмоционально-эстетическое восприятие объектов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действительности.</w:t>
            </w:r>
          </w:p>
          <w:p w:rsidR="00F13285" w:rsidRPr="00402150" w:rsidRDefault="00F13285" w:rsidP="00FA512F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сопоставление с орнаментами в предметах декоративно-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симметрии и наблюдение её в природе.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Последовательное ведение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 над изображением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бабочки по представлению, использование линии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 при составлении узора крыльев.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49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создаваемые людьми, и разнообразие их видов.</w:t>
            </w:r>
          </w:p>
          <w:p w:rsidR="00F13285" w:rsidRPr="00402150" w:rsidRDefault="00F13285" w:rsidP="00FA512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геометрические и растительные. Декоративная композиция в круге или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полосе. Орнамент, характерный для игрушек одного из наиболее известных народных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промыслов. Дымковская, каргопольская игрушка или по выбору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 w:right="288"/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для новогодней ёлки.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Приёмыскладываниябумаги.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</w:tbl>
    <w:p w:rsidR="00F13285" w:rsidRDefault="00F13285" w:rsidP="00F13285">
      <w:pPr>
        <w:autoSpaceDE w:val="0"/>
        <w:autoSpaceDN w:val="0"/>
        <w:spacing w:after="0" w:line="14" w:lineRule="exact"/>
      </w:pPr>
    </w:p>
    <w:p w:rsidR="00F13285" w:rsidRDefault="00F13285" w:rsidP="00F13285">
      <w:pPr>
        <w:sectPr w:rsidR="00F13285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13285" w:rsidRDefault="00F13285" w:rsidP="00F132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66"/>
        <w:gridCol w:w="732"/>
        <w:gridCol w:w="1620"/>
        <w:gridCol w:w="1668"/>
        <w:gridCol w:w="1236"/>
        <w:gridCol w:w="1526"/>
      </w:tblGrid>
      <w:tr w:rsidR="00F13285" w:rsidTr="00FA512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и украшение бытовых предметов. Приёмы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бумагопластики. Сумка или упаковка и её декор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составных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частей зданий.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F13285" w:rsidRPr="00402150" w:rsidRDefault="00F13285" w:rsidP="00FA512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простых геометрических тел.</w:t>
            </w:r>
          </w:p>
          <w:p w:rsidR="00F13285" w:rsidRPr="00402150" w:rsidRDefault="00F13285" w:rsidP="00FA512F">
            <w:pPr>
              <w:autoSpaceDE w:val="0"/>
              <w:autoSpaceDN w:val="0"/>
              <w:spacing w:before="70" w:after="0" w:line="281" w:lineRule="auto"/>
              <w:ind w:left="72" w:right="720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приёмами склеивания деталей,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надрезания, вырезания деталей, использование приёмов симметрии.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(или создание аппликации)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среды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сказочного города из бумаги, картона или пластилина.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F13285" w:rsidRPr="00402150" w:rsidRDefault="00F13285" w:rsidP="00FA512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эмоционального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содержания детских работ.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окружающего мира (мира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природы) и предметной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среды жизни человека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зависимости от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поставленной аналитической и эстетической задачи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(установки).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иллюстраций к детским книгам на основе содержательных установок учителя в соответствии с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изучаемой темой.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</w:tbl>
    <w:p w:rsidR="00F13285" w:rsidRDefault="00F13285" w:rsidP="00F13285">
      <w:pPr>
        <w:autoSpaceDE w:val="0"/>
        <w:autoSpaceDN w:val="0"/>
        <w:spacing w:after="0" w:line="14" w:lineRule="exact"/>
      </w:pPr>
    </w:p>
    <w:p w:rsidR="00F13285" w:rsidRDefault="00F13285" w:rsidP="00F13285">
      <w:pPr>
        <w:sectPr w:rsidR="00F13285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13285" w:rsidRDefault="00F13285" w:rsidP="00F132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66"/>
        <w:gridCol w:w="732"/>
        <w:gridCol w:w="1620"/>
        <w:gridCol w:w="1668"/>
        <w:gridCol w:w="1236"/>
        <w:gridCol w:w="1526"/>
      </w:tblGrid>
      <w:tr w:rsidR="00F13285" w:rsidTr="00FA512F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живописной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картиной. Обсуждение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с ярко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выраженным эмоциональным настроением или со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сказочным сюжетом.</w:t>
            </w:r>
          </w:p>
          <w:p w:rsidR="00F13285" w:rsidRPr="00402150" w:rsidRDefault="00F13285" w:rsidP="00FA512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:rsidR="00F13285" w:rsidRPr="00402150" w:rsidRDefault="00F13285" w:rsidP="00FA512F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Васнецова, М. А. Врубеля и других художников (по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выбору учителя). Художник и зритель. Освоение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зрительских умений на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основе получаемых знаний и творческих установок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опыта учащихся и оценка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эмоционального содержания произведений. Произведения И. И. Левитана,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Г. Венецианова И. И.</w:t>
            </w:r>
          </w:p>
          <w:p w:rsidR="00F13285" w:rsidRPr="00402150" w:rsidRDefault="00F13285" w:rsidP="00FA512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Шишкина, А. А. Пластова, К. Моне, В. Ван Гога и других художников (по выбору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учителя) по теме «Времена года»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F13285" w:rsidTr="00FA512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природы,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запечатление на фотографиях ярких зрительных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впечатлений. Обсуждение в условиях урока ученических фотографий, </w:t>
            </w:r>
            <w:r w:rsidRPr="00402150">
              <w:rPr>
                <w:lang w:val="ru-RU"/>
              </w:rPr>
              <w:br/>
            </w: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  <w:bookmarkStart w:id="0" w:name="_GoBack"/>
        <w:bookmarkEnd w:id="0"/>
      </w:tr>
      <w:tr w:rsidR="00F13285" w:rsidTr="00FA512F">
        <w:trPr>
          <w:trHeight w:hRule="exact" w:val="808"/>
        </w:trPr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402150" w:rsidRDefault="00F13285" w:rsidP="00FA51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21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1F0C77" w:rsidRDefault="00F13285" w:rsidP="00FA512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1F0C77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Pr="001F0C77" w:rsidRDefault="00F13285" w:rsidP="00FA51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28,5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3285" w:rsidRDefault="00F13285" w:rsidP="00FA512F"/>
        </w:tc>
      </w:tr>
    </w:tbl>
    <w:p w:rsidR="00F13285" w:rsidRDefault="00F13285">
      <w:pPr>
        <w:autoSpaceDE w:val="0"/>
        <w:autoSpaceDN w:val="0"/>
        <w:spacing w:after="320" w:line="230" w:lineRule="auto"/>
      </w:pPr>
    </w:p>
    <w:p w:rsidR="007554D1" w:rsidRDefault="007554D1">
      <w:pPr>
        <w:autoSpaceDE w:val="0"/>
        <w:autoSpaceDN w:val="0"/>
        <w:spacing w:after="0" w:line="14" w:lineRule="exact"/>
      </w:pPr>
    </w:p>
    <w:p w:rsidR="007554D1" w:rsidRDefault="007554D1">
      <w:pPr>
        <w:sectPr w:rsidR="007554D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54D1" w:rsidRDefault="007554D1">
      <w:pPr>
        <w:autoSpaceDE w:val="0"/>
        <w:autoSpaceDN w:val="0"/>
        <w:spacing w:after="78" w:line="220" w:lineRule="exact"/>
      </w:pPr>
    </w:p>
    <w:p w:rsidR="007554D1" w:rsidRDefault="004A3CE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554D1" w:rsidRDefault="004A3CE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554D1" w:rsidRPr="00F13285" w:rsidRDefault="004A3CE9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1 класс/Неменская Л.А.; под редакцией Неменского Б.М., Акционерное общество «Издательство «Просвещение»; </w:t>
      </w:r>
      <w:r w:rsidRPr="00F13285">
        <w:rPr>
          <w:lang w:val="ru-RU"/>
        </w:rPr>
        <w:br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554D1" w:rsidRPr="00F13285" w:rsidRDefault="004A3CE9">
      <w:pPr>
        <w:autoSpaceDE w:val="0"/>
        <w:autoSpaceDN w:val="0"/>
        <w:spacing w:before="262" w:after="0" w:line="230" w:lineRule="auto"/>
        <w:rPr>
          <w:lang w:val="ru-RU"/>
        </w:rPr>
      </w:pP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554D1" w:rsidRPr="00F13285" w:rsidRDefault="004A3CE9">
      <w:pPr>
        <w:autoSpaceDE w:val="0"/>
        <w:autoSpaceDN w:val="0"/>
        <w:spacing w:before="166" w:after="0" w:line="281" w:lineRule="auto"/>
        <w:ind w:right="144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1 класс/Неменская Л.А.; под редакцией Неменского Б.М., Акционерное общество «Издательство «Просвещение»; </w:t>
      </w:r>
      <w:r w:rsidRPr="00F13285">
        <w:rPr>
          <w:lang w:val="ru-RU"/>
        </w:rPr>
        <w:br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изобразительному искусству .Неменский Б.М., Неменская Л.А., Каратаева Е.И. изобразительное искусство 1 класс УМК "Школа России" </w:t>
      </w:r>
      <w:r w:rsidRPr="00F13285">
        <w:rPr>
          <w:lang w:val="ru-RU"/>
        </w:rPr>
        <w:br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Москва "Учебная литература"</w:t>
      </w:r>
    </w:p>
    <w:p w:rsidR="007554D1" w:rsidRPr="00F13285" w:rsidRDefault="004A3CE9">
      <w:pPr>
        <w:autoSpaceDE w:val="0"/>
        <w:autoSpaceDN w:val="0"/>
        <w:spacing w:before="262" w:after="0" w:line="230" w:lineRule="auto"/>
        <w:rPr>
          <w:lang w:val="ru-RU"/>
        </w:rPr>
      </w:pP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554D1" w:rsidRPr="00F13285" w:rsidRDefault="004A3CE9">
      <w:pPr>
        <w:autoSpaceDE w:val="0"/>
        <w:autoSpaceDN w:val="0"/>
        <w:spacing w:before="166" w:after="0" w:line="281" w:lineRule="auto"/>
        <w:ind w:right="79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portalschool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328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ict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328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opennet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3285">
        <w:rPr>
          <w:lang w:val="ru-RU"/>
        </w:rPr>
        <w:br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r w:rsidRPr="00F13285">
        <w:rPr>
          <w:lang w:val="ru-RU"/>
        </w:rPr>
        <w:br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«Странамастеров»</w:t>
      </w:r>
      <w:r w:rsidRPr="00F1328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LearningApps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554D1" w:rsidRPr="00F13285" w:rsidRDefault="004A3CE9">
      <w:pPr>
        <w:autoSpaceDE w:val="0"/>
        <w:autoSpaceDN w:val="0"/>
        <w:spacing w:before="70" w:after="0" w:line="283" w:lineRule="auto"/>
        <w:ind w:right="2016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урок.рф</w:t>
      </w:r>
      <w:r w:rsidRPr="00F1328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328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suhin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328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1328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artlib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ruartchive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3285">
        <w:rPr>
          <w:lang w:val="ru-RU"/>
        </w:rPr>
        <w:br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Классическая музыка | </w:t>
      </w:r>
      <w:r>
        <w:rPr>
          <w:rFonts w:ascii="Times New Roman" w:eastAsia="Times New Roman" w:hAnsi="Times New Roman"/>
          <w:color w:val="000000"/>
          <w:sz w:val="24"/>
        </w:rPr>
        <w:t>Classic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classic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prostoykarandash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stranamasterov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554D1" w:rsidRPr="00F13285" w:rsidRDefault="007554D1">
      <w:pPr>
        <w:rPr>
          <w:lang w:val="ru-RU"/>
        </w:rPr>
        <w:sectPr w:rsidR="007554D1" w:rsidRPr="00F1328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54D1" w:rsidRPr="00F13285" w:rsidRDefault="007554D1">
      <w:pPr>
        <w:autoSpaceDE w:val="0"/>
        <w:autoSpaceDN w:val="0"/>
        <w:spacing w:after="78" w:line="220" w:lineRule="exact"/>
        <w:rPr>
          <w:lang w:val="ru-RU"/>
        </w:rPr>
      </w:pPr>
    </w:p>
    <w:p w:rsidR="007554D1" w:rsidRPr="00F13285" w:rsidRDefault="004A3CE9">
      <w:pPr>
        <w:autoSpaceDE w:val="0"/>
        <w:autoSpaceDN w:val="0"/>
        <w:spacing w:after="0" w:line="230" w:lineRule="auto"/>
        <w:rPr>
          <w:lang w:val="ru-RU"/>
        </w:rPr>
      </w:pP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554D1" w:rsidRPr="00F13285" w:rsidRDefault="004A3CE9">
      <w:pPr>
        <w:autoSpaceDE w:val="0"/>
        <w:autoSpaceDN w:val="0"/>
        <w:spacing w:before="346" w:after="0" w:line="230" w:lineRule="auto"/>
        <w:rPr>
          <w:lang w:val="ru-RU"/>
        </w:rPr>
      </w:pP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554D1" w:rsidRPr="00F13285" w:rsidRDefault="004A3CE9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цветоведению, построению орнамента; Схемы рисования предметов, растений, животных; Таблицы по ДПИ; </w:t>
      </w:r>
      <w:r w:rsidRPr="00F13285">
        <w:rPr>
          <w:lang w:val="ru-RU"/>
        </w:rPr>
        <w:br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Демонстрационные материалы; Разнообразные художественные материалы.</w:t>
      </w:r>
    </w:p>
    <w:p w:rsidR="007554D1" w:rsidRPr="00F13285" w:rsidRDefault="004A3CE9">
      <w:pPr>
        <w:autoSpaceDE w:val="0"/>
        <w:autoSpaceDN w:val="0"/>
        <w:spacing w:before="262" w:after="0" w:line="230" w:lineRule="auto"/>
        <w:rPr>
          <w:lang w:val="ru-RU"/>
        </w:rPr>
      </w:pP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554D1" w:rsidRPr="00F13285" w:rsidRDefault="004A3CE9">
      <w:pPr>
        <w:autoSpaceDE w:val="0"/>
        <w:autoSpaceDN w:val="0"/>
        <w:spacing w:before="166" w:after="0" w:line="262" w:lineRule="auto"/>
        <w:ind w:right="6624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проектор, Ноутбук; </w:t>
      </w:r>
      <w:r w:rsidRPr="00F13285">
        <w:rPr>
          <w:lang w:val="ru-RU"/>
        </w:rPr>
        <w:br/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Музыкальные колонки</w:t>
      </w:r>
    </w:p>
    <w:p w:rsidR="007554D1" w:rsidRPr="00F13285" w:rsidRDefault="004A3CE9">
      <w:pPr>
        <w:autoSpaceDE w:val="0"/>
        <w:autoSpaceDN w:val="0"/>
        <w:spacing w:before="408" w:after="0" w:line="230" w:lineRule="auto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Альбом, краски, кисти, палетка, клей, ножницы, цветная бумага, пластилин.</w:t>
      </w:r>
    </w:p>
    <w:p w:rsidR="007554D1" w:rsidRPr="00F13285" w:rsidRDefault="007554D1">
      <w:pPr>
        <w:rPr>
          <w:lang w:val="ru-RU"/>
        </w:rPr>
        <w:sectPr w:rsidR="007554D1" w:rsidRPr="00F1328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3CE9" w:rsidRPr="00F13285" w:rsidRDefault="004A3CE9">
      <w:pPr>
        <w:rPr>
          <w:lang w:val="ru-RU"/>
        </w:rPr>
      </w:pPr>
    </w:p>
    <w:sectPr w:rsidR="004A3CE9" w:rsidRPr="00F1328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3B0DC0"/>
    <w:rsid w:val="004A3CE9"/>
    <w:rsid w:val="0052507D"/>
    <w:rsid w:val="007554D1"/>
    <w:rsid w:val="00AA1D8D"/>
    <w:rsid w:val="00B47730"/>
    <w:rsid w:val="00CB0664"/>
    <w:rsid w:val="00F13285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5D12A-4960-4389-84F5-08456479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8050</Words>
  <Characters>45886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53829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4</cp:revision>
  <dcterms:created xsi:type="dcterms:W3CDTF">2013-12-23T23:15:00Z</dcterms:created>
  <dcterms:modified xsi:type="dcterms:W3CDTF">2022-09-12T15:51:00Z</dcterms:modified>
  <cp:category/>
</cp:coreProperties>
</file>